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9B" w:rsidRPr="00BB23C2" w:rsidRDefault="00BD429B" w:rsidP="00BD429B">
      <w:pPr>
        <w:spacing w:after="0" w:line="240" w:lineRule="auto"/>
        <w:ind w:left="-284"/>
        <w:jc w:val="center"/>
        <w:rPr>
          <w:rFonts w:ascii="Times New Roman" w:hAnsi="Times New Roman"/>
        </w:rPr>
      </w:pPr>
      <w:r w:rsidRPr="00BB23C2">
        <w:rPr>
          <w:rFonts w:ascii="Times New Roman" w:hAnsi="Times New Roman"/>
        </w:rPr>
        <w:t>ДЕПАРТАМЕНТ</w:t>
      </w:r>
      <w:r>
        <w:rPr>
          <w:rFonts w:ascii="Times New Roman" w:hAnsi="Times New Roman"/>
        </w:rPr>
        <w:t>А</w:t>
      </w:r>
      <w:r w:rsidRPr="00BB23C2">
        <w:rPr>
          <w:rFonts w:ascii="Times New Roman" w:hAnsi="Times New Roman"/>
        </w:rPr>
        <w:t xml:space="preserve"> ТРУДА И  СОЦИАЛЬНОЙ ЗАЩИТЫ НАСЕЛЕНИЯ ГОРОДА МОСКВЫ</w:t>
      </w:r>
    </w:p>
    <w:p w:rsidR="00BD429B" w:rsidRPr="00BB23C2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BD429B" w:rsidRPr="00BB23C2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B23C2">
        <w:rPr>
          <w:rFonts w:ascii="Times New Roman" w:hAnsi="Times New Roman"/>
          <w:b/>
          <w:bCs/>
        </w:rPr>
        <w:t>ГОСУДАРСТВЕННОЕ КАЗЕННОЕ УЧРЕЖДЕНИЕ ГОРОДА МОСКВ</w:t>
      </w:r>
      <w:r>
        <w:rPr>
          <w:rFonts w:ascii="Times New Roman" w:hAnsi="Times New Roman"/>
          <w:b/>
          <w:bCs/>
        </w:rPr>
        <w:t>Ы</w:t>
      </w:r>
    </w:p>
    <w:p w:rsidR="00BD429B" w:rsidRPr="00BB23C2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B23C2">
        <w:rPr>
          <w:rFonts w:ascii="Times New Roman" w:hAnsi="Times New Roman"/>
          <w:b/>
          <w:bCs/>
        </w:rPr>
        <w:t>ЦЕНТР СОДЕЙСТВИЯ СЕМЕЙНОМУ ВОСПИТАНИЮ «СКОЛКОВСКИЙ»</w:t>
      </w:r>
    </w:p>
    <w:p w:rsidR="00BD429B" w:rsidRPr="00731A5F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B23C2">
        <w:rPr>
          <w:rFonts w:ascii="Times New Roman" w:hAnsi="Times New Roman"/>
          <w:b/>
          <w:bCs/>
        </w:rPr>
        <w:t>ДЕПАРТАМЕНТА ТРУДА И СОЦИАЛЬНОЙ ЗАЩИТЫ НАСЕЛЕНИЯ ГОРОДА МОСКВЫ</w:t>
      </w:r>
    </w:p>
    <w:p w:rsidR="00BD429B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(ГКУ ЦССВ «СКОЛКОВСКИЙ»)</w:t>
      </w:r>
    </w:p>
    <w:p w:rsidR="00BD429B" w:rsidRDefault="00BD429B" w:rsidP="00BD429B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Default="00BD429B" w:rsidP="00BD429B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Pr="00487C66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87C66">
        <w:rPr>
          <w:rFonts w:ascii="Times New Roman" w:hAnsi="Times New Roman"/>
          <w:bCs/>
          <w:sz w:val="24"/>
          <w:szCs w:val="24"/>
        </w:rPr>
        <w:t>Рассмотрена и утверждена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Утверждена приказом </w:t>
      </w:r>
    </w:p>
    <w:p w:rsidR="00BD429B" w:rsidRPr="00487C66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87C66">
        <w:rPr>
          <w:rFonts w:ascii="Times New Roman" w:hAnsi="Times New Roman"/>
          <w:bCs/>
          <w:sz w:val="24"/>
          <w:szCs w:val="24"/>
        </w:rPr>
        <w:t>Методическим объединением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ГКУ ЦССВ «Сколковский»</w:t>
      </w: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августа </w:t>
      </w:r>
      <w:r w:rsidRPr="00487C66"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№ </w:t>
      </w:r>
      <w:r w:rsidRPr="00752C90">
        <w:rPr>
          <w:rFonts w:ascii="Times New Roman" w:hAnsi="Times New Roman"/>
          <w:bCs/>
          <w:sz w:val="24"/>
          <w:szCs w:val="24"/>
        </w:rPr>
        <w:t>39-а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752C90">
        <w:rPr>
          <w:rFonts w:ascii="Times New Roman" w:hAnsi="Times New Roman"/>
          <w:bCs/>
          <w:sz w:val="24"/>
          <w:szCs w:val="24"/>
        </w:rPr>
        <w:t>21 марта 2018</w:t>
      </w:r>
    </w:p>
    <w:p w:rsidR="00BD429B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BD429B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BD429B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BD429B" w:rsidRDefault="00BD429B" w:rsidP="00BD429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BD429B" w:rsidRDefault="00BD429B" w:rsidP="00BD429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357D">
        <w:rPr>
          <w:rFonts w:ascii="Times New Roman" w:hAnsi="Times New Roman"/>
          <w:b/>
          <w:bCs/>
          <w:sz w:val="28"/>
          <w:szCs w:val="28"/>
        </w:rPr>
        <w:t>Дополнительная адаптированная общеразвивающая</w:t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93357D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BD429B" w:rsidRDefault="00BD429B" w:rsidP="00BD429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музыкально – эстетической направленности</w:t>
      </w:r>
    </w:p>
    <w:p w:rsidR="00BD429B" w:rsidRPr="00261336" w:rsidRDefault="00BD429B" w:rsidP="00BD429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«МУЗЫКА КАК СКАЗКА»</w:t>
      </w: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Pr="00487C66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 – 1 год</w:t>
      </w:r>
    </w:p>
    <w:p w:rsidR="00BD429B" w:rsidRPr="00487C66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87C66">
        <w:rPr>
          <w:rFonts w:ascii="Times New Roman" w:hAnsi="Times New Roman"/>
          <w:bCs/>
          <w:sz w:val="24"/>
          <w:szCs w:val="24"/>
        </w:rPr>
        <w:t xml:space="preserve">Возраст детей </w:t>
      </w:r>
      <w:r>
        <w:rPr>
          <w:rFonts w:ascii="Times New Roman" w:hAnsi="Times New Roman"/>
          <w:bCs/>
          <w:sz w:val="24"/>
          <w:szCs w:val="24"/>
        </w:rPr>
        <w:t>8</w:t>
      </w:r>
      <w:r w:rsidRPr="00487C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- 18</w:t>
      </w:r>
      <w:r w:rsidRPr="00487C66">
        <w:rPr>
          <w:rFonts w:ascii="Times New Roman" w:hAnsi="Times New Roman"/>
          <w:bCs/>
          <w:sz w:val="24"/>
          <w:szCs w:val="24"/>
        </w:rPr>
        <w:t xml:space="preserve"> лет</w:t>
      </w:r>
    </w:p>
    <w:p w:rsidR="00BD429B" w:rsidRPr="00487C66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Дети с тяжелыми и множественными нарушениями в развитии</w:t>
      </w:r>
    </w:p>
    <w:p w:rsidR="00BD429B" w:rsidRPr="00487C66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87C66">
        <w:rPr>
          <w:rFonts w:ascii="Times New Roman" w:hAnsi="Times New Roman"/>
          <w:bCs/>
          <w:sz w:val="24"/>
          <w:szCs w:val="24"/>
        </w:rPr>
        <w:t>Базовый уровень</w:t>
      </w:r>
    </w:p>
    <w:p w:rsidR="00BD429B" w:rsidRDefault="00BD429B" w:rsidP="00BD429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BD429B" w:rsidRDefault="00BD429B" w:rsidP="00BD429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29B" w:rsidRPr="00BB23C2" w:rsidRDefault="00BD429B" w:rsidP="00BD429B">
      <w:pPr>
        <w:spacing w:after="0" w:line="360" w:lineRule="auto"/>
        <w:ind w:left="467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B23C2">
        <w:rPr>
          <w:rFonts w:ascii="Times New Roman" w:hAnsi="Times New Roman"/>
          <w:bCs/>
          <w:sz w:val="24"/>
          <w:szCs w:val="24"/>
        </w:rPr>
        <w:t>Составител</w:t>
      </w:r>
      <w:r>
        <w:rPr>
          <w:rFonts w:ascii="Times New Roman" w:hAnsi="Times New Roman"/>
          <w:bCs/>
          <w:sz w:val="24"/>
          <w:szCs w:val="24"/>
        </w:rPr>
        <w:t>и</w:t>
      </w:r>
      <w:r w:rsidRPr="00BB23C2">
        <w:rPr>
          <w:rFonts w:ascii="Times New Roman" w:hAnsi="Times New Roman"/>
          <w:bCs/>
          <w:sz w:val="24"/>
          <w:szCs w:val="24"/>
        </w:rPr>
        <w:t xml:space="preserve"> программы:</w:t>
      </w:r>
    </w:p>
    <w:p w:rsidR="00BD429B" w:rsidRDefault="00BD429B" w:rsidP="00BD429B">
      <w:pPr>
        <w:spacing w:after="0" w:line="360" w:lineRule="auto"/>
        <w:ind w:left="467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директора по социальной и воспит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тельной работе</w:t>
      </w:r>
    </w:p>
    <w:p w:rsidR="00BD429B" w:rsidRDefault="00BD429B" w:rsidP="00BD429B">
      <w:pPr>
        <w:spacing w:after="0" w:line="360" w:lineRule="auto"/>
        <w:ind w:left="467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Ведехина Светлана Викторовна</w:t>
      </w:r>
    </w:p>
    <w:p w:rsidR="00BD429B" w:rsidRDefault="00BD429B" w:rsidP="00BD429B">
      <w:pPr>
        <w:spacing w:after="0" w:line="360" w:lineRule="auto"/>
        <w:ind w:left="467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– дефектолог Высшей квалификационной категории</w:t>
      </w:r>
    </w:p>
    <w:p w:rsidR="00BD429B" w:rsidRDefault="00BD429B" w:rsidP="00BD429B">
      <w:pPr>
        <w:spacing w:after="0" w:line="360" w:lineRule="auto"/>
        <w:ind w:left="467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Капранова Лиана Владимиро</w:t>
      </w:r>
      <w:r w:rsidRPr="00BB23C2">
        <w:rPr>
          <w:rFonts w:ascii="Times New Roman" w:hAnsi="Times New Roman"/>
          <w:bCs/>
          <w:sz w:val="24"/>
          <w:szCs w:val="24"/>
        </w:rPr>
        <w:t>вна</w:t>
      </w: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429B" w:rsidRDefault="00BD429B" w:rsidP="00BD429B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429B" w:rsidRPr="000530A9" w:rsidRDefault="00BD429B" w:rsidP="00BD429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Москва,</w:t>
      </w:r>
      <w:r w:rsidRPr="000919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 г.</w:t>
      </w:r>
    </w:p>
    <w:p w:rsidR="00DD21BF" w:rsidRPr="00BD429B" w:rsidRDefault="006C0F81" w:rsidP="00BD429B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D21BF" w:rsidRPr="00DD21BF" w:rsidRDefault="00DD21BF" w:rsidP="00DD21BF">
      <w:pPr>
        <w:shd w:val="clear" w:color="auto" w:fill="FFFFFF"/>
        <w:ind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1BF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DD21BF" w:rsidRPr="00DD21BF" w:rsidRDefault="00DD21BF" w:rsidP="00DD21BF">
      <w:pPr>
        <w:shd w:val="clear" w:color="auto" w:fill="FFFFFF"/>
        <w:spacing w:after="120"/>
        <w:ind w:right="1134"/>
        <w:rPr>
          <w:rFonts w:ascii="Times New Roman" w:hAnsi="Times New Roman"/>
          <w:b/>
          <w:color w:val="000000"/>
          <w:sz w:val="28"/>
          <w:szCs w:val="28"/>
        </w:rPr>
      </w:pPr>
      <w:r w:rsidRPr="00DD21BF">
        <w:rPr>
          <w:rFonts w:ascii="Times New Roman" w:hAnsi="Times New Roman"/>
          <w:b/>
          <w:color w:val="000000"/>
          <w:sz w:val="28"/>
          <w:szCs w:val="28"/>
        </w:rPr>
        <w:t>Целевой раздел Программы</w:t>
      </w:r>
    </w:p>
    <w:p w:rsid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Отличительная особенность……………………………..</w:t>
      </w:r>
      <w:r w:rsidRPr="00DD21BF">
        <w:rPr>
          <w:rFonts w:ascii="Times New Roman" w:hAnsi="Times New Roman"/>
          <w:color w:val="000000"/>
          <w:sz w:val="28"/>
          <w:szCs w:val="28"/>
        </w:rPr>
        <w:t>3</w:t>
      </w:r>
    </w:p>
    <w:p w:rsid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Нормативно-правововые документы…………………</w:t>
      </w:r>
      <w:r>
        <w:rPr>
          <w:rFonts w:ascii="Times New Roman" w:hAnsi="Times New Roman"/>
          <w:color w:val="000000"/>
          <w:sz w:val="28"/>
          <w:szCs w:val="28"/>
        </w:rPr>
        <w:t>…3</w:t>
      </w:r>
    </w:p>
    <w:p w:rsid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Направленность Программы………………....................</w:t>
      </w:r>
      <w:r>
        <w:rPr>
          <w:rFonts w:ascii="Times New Roman" w:hAnsi="Times New Roman"/>
          <w:color w:val="000000"/>
          <w:sz w:val="28"/>
          <w:szCs w:val="28"/>
        </w:rPr>
        <w:t>.5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Новизна……………………………………………………5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Актуальность Программы………………………………..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DD21BF" w:rsidRPr="00DD21BF" w:rsidRDefault="00DD21BF" w:rsidP="00DD21BF">
      <w:pPr>
        <w:shd w:val="clear" w:color="auto" w:fill="FFFFFF"/>
        <w:spacing w:after="120" w:line="240" w:lineRule="auto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 xml:space="preserve"> Педагогическая целесообразность………………………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Цель Программы…………………………………………</w:t>
      </w:r>
      <w:r w:rsidRPr="00DD21B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DD21BF" w:rsidRPr="00DD21BF" w:rsidRDefault="00DD21BF" w:rsidP="00DD21BF">
      <w:pPr>
        <w:shd w:val="clear" w:color="auto" w:fill="FFFFFF"/>
        <w:spacing w:after="120" w:line="240" w:lineRule="auto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 xml:space="preserve"> Задачи Программы………………………………….....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DD21BF"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детей……………………………………………....8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реализации программы…………………………….8</w:t>
      </w:r>
    </w:p>
    <w:p w:rsid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b/>
          <w:color w:val="000000"/>
          <w:sz w:val="28"/>
          <w:szCs w:val="28"/>
        </w:rPr>
      </w:pPr>
      <w:r w:rsidRPr="00DD21BF">
        <w:rPr>
          <w:rFonts w:ascii="Times New Roman" w:hAnsi="Times New Roman"/>
          <w:b/>
          <w:color w:val="000000"/>
          <w:sz w:val="28"/>
          <w:szCs w:val="28"/>
        </w:rPr>
        <w:t>Содержательный раздел Программы.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Принципы Программы…………………………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DD21BF">
        <w:rPr>
          <w:rFonts w:ascii="Times New Roman" w:hAnsi="Times New Roman"/>
          <w:color w:val="000000"/>
          <w:sz w:val="28"/>
          <w:szCs w:val="28"/>
        </w:rPr>
        <w:t>………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 w:rsidRPr="00DD21BF">
        <w:rPr>
          <w:rFonts w:ascii="Times New Roman" w:hAnsi="Times New Roman"/>
          <w:color w:val="000000"/>
          <w:sz w:val="28"/>
          <w:szCs w:val="28"/>
        </w:rPr>
        <w:t>.9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Методы……………………………………………………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…10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 xml:space="preserve">Формы организации </w:t>
      </w:r>
      <w:r>
        <w:rPr>
          <w:rFonts w:ascii="Times New Roman" w:hAnsi="Times New Roman"/>
          <w:color w:val="000000"/>
          <w:sz w:val="28"/>
          <w:szCs w:val="28"/>
        </w:rPr>
        <w:t>занятий……</w:t>
      </w:r>
      <w:r w:rsidRPr="00DD21BF">
        <w:rPr>
          <w:rFonts w:ascii="Times New Roman" w:hAnsi="Times New Roman"/>
          <w:color w:val="000000"/>
          <w:sz w:val="28"/>
          <w:szCs w:val="28"/>
        </w:rPr>
        <w:t>………………………</w:t>
      </w:r>
      <w:r>
        <w:rPr>
          <w:rFonts w:ascii="Times New Roman" w:hAnsi="Times New Roman"/>
          <w:color w:val="000000"/>
          <w:sz w:val="28"/>
          <w:szCs w:val="28"/>
        </w:rPr>
        <w:t>….10</w:t>
      </w:r>
    </w:p>
    <w:p w:rsidR="00DD21BF" w:rsidRPr="00DD21BF" w:rsidRDefault="00DD21BF" w:rsidP="00DD21BF">
      <w:pPr>
        <w:shd w:val="clear" w:color="auto" w:fill="FFFFFF"/>
        <w:tabs>
          <w:tab w:val="left" w:pos="8364"/>
        </w:tabs>
        <w:spacing w:after="120"/>
        <w:ind w:right="1699"/>
        <w:rPr>
          <w:rFonts w:ascii="Times New Roman" w:hAnsi="Times New Roman"/>
          <w:sz w:val="28"/>
          <w:szCs w:val="28"/>
        </w:rPr>
      </w:pPr>
      <w:r w:rsidRPr="00DD21BF">
        <w:rPr>
          <w:rFonts w:ascii="Times New Roman" w:hAnsi="Times New Roman"/>
          <w:sz w:val="28"/>
          <w:szCs w:val="28"/>
        </w:rPr>
        <w:t>Особенности организации развивающей предметно- пространстве</w:t>
      </w:r>
      <w:r w:rsidRPr="00DD21BF">
        <w:rPr>
          <w:rFonts w:ascii="Times New Roman" w:hAnsi="Times New Roman"/>
          <w:sz w:val="28"/>
          <w:szCs w:val="28"/>
        </w:rPr>
        <w:t>н</w:t>
      </w:r>
      <w:r w:rsidRPr="00DD21BF">
        <w:rPr>
          <w:rFonts w:ascii="Times New Roman" w:hAnsi="Times New Roman"/>
          <w:sz w:val="28"/>
          <w:szCs w:val="28"/>
        </w:rPr>
        <w:t>ной среды…………………………....................</w:t>
      </w:r>
      <w:r>
        <w:rPr>
          <w:rFonts w:ascii="Times New Roman" w:hAnsi="Times New Roman"/>
          <w:sz w:val="28"/>
          <w:szCs w:val="28"/>
        </w:rPr>
        <w:t>.....................10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Ожидаемые результаты…………….....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.................................11</w:t>
      </w:r>
    </w:p>
    <w:p w:rsid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 w:rsidRPr="00DD21BF">
        <w:rPr>
          <w:rFonts w:ascii="Times New Roman" w:hAnsi="Times New Roman"/>
          <w:color w:val="000000"/>
          <w:sz w:val="28"/>
          <w:szCs w:val="28"/>
        </w:rPr>
        <w:t>Формы контроля…………………........................................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.11</w:t>
      </w:r>
    </w:p>
    <w:p w:rsidR="00DD21BF" w:rsidRPr="00DD21BF" w:rsidRDefault="00DD21BF" w:rsidP="00DD21BF">
      <w:pPr>
        <w:shd w:val="clear" w:color="auto" w:fill="FFFFFF"/>
        <w:spacing w:after="120"/>
        <w:ind w:right="16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занятий……………………………………………….11</w:t>
      </w:r>
    </w:p>
    <w:p w:rsidR="00DD21BF" w:rsidRPr="00DD21BF" w:rsidRDefault="00DD21BF" w:rsidP="00DD21BF">
      <w:pPr>
        <w:spacing w:after="120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D21BF">
        <w:rPr>
          <w:rFonts w:ascii="Times New Roman" w:hAnsi="Times New Roman"/>
          <w:b/>
          <w:bCs/>
          <w:kern w:val="36"/>
          <w:sz w:val="28"/>
          <w:szCs w:val="28"/>
        </w:rPr>
        <w:t>Организационный раздел Программы.</w:t>
      </w:r>
    </w:p>
    <w:p w:rsidR="00DD21BF" w:rsidRPr="00DD21BF" w:rsidRDefault="00DD21BF" w:rsidP="00DD21BF">
      <w:pPr>
        <w:tabs>
          <w:tab w:val="left" w:pos="737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D21BF">
        <w:rPr>
          <w:rFonts w:ascii="Times New Roman" w:hAnsi="Times New Roman"/>
          <w:sz w:val="28"/>
          <w:szCs w:val="28"/>
        </w:rPr>
        <w:t>Учебно-тематический план………………………………..1</w:t>
      </w:r>
      <w:r>
        <w:rPr>
          <w:rFonts w:ascii="Times New Roman" w:hAnsi="Times New Roman"/>
          <w:sz w:val="28"/>
          <w:szCs w:val="28"/>
        </w:rPr>
        <w:t>9</w:t>
      </w:r>
    </w:p>
    <w:p w:rsidR="00DD21BF" w:rsidRPr="00DD21BF" w:rsidRDefault="00DD21BF" w:rsidP="00DD21BF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DD21BF">
        <w:rPr>
          <w:rFonts w:ascii="Times New Roman" w:hAnsi="Times New Roman"/>
          <w:bCs/>
          <w:sz w:val="28"/>
          <w:szCs w:val="28"/>
        </w:rPr>
        <w:t>3.3 Календарно-тематическ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DD21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график……………………20</w:t>
      </w:r>
    </w:p>
    <w:p w:rsidR="00DD21BF" w:rsidRPr="00DD21BF" w:rsidRDefault="00DD21BF" w:rsidP="00DD21BF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DD21BF">
        <w:rPr>
          <w:rFonts w:ascii="Times New Roman" w:hAnsi="Times New Roman"/>
          <w:bCs/>
          <w:sz w:val="28"/>
          <w:szCs w:val="28"/>
        </w:rPr>
        <w:t>3.5 Списо</w:t>
      </w:r>
      <w:r>
        <w:rPr>
          <w:rFonts w:ascii="Times New Roman" w:hAnsi="Times New Roman"/>
          <w:bCs/>
          <w:sz w:val="28"/>
          <w:szCs w:val="28"/>
        </w:rPr>
        <w:t>к литературы…………………………………….21</w:t>
      </w:r>
    </w:p>
    <w:p w:rsidR="00DD21BF" w:rsidRPr="00DD21BF" w:rsidRDefault="00DD21BF" w:rsidP="00DD21BF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DD21BF">
        <w:rPr>
          <w:rFonts w:ascii="Times New Roman" w:hAnsi="Times New Roman"/>
          <w:bCs/>
          <w:sz w:val="28"/>
          <w:szCs w:val="28"/>
        </w:rPr>
        <w:t xml:space="preserve">    </w:t>
      </w:r>
    </w:p>
    <w:p w:rsidR="00DD21BF" w:rsidRPr="00DD21BF" w:rsidRDefault="00DD21BF" w:rsidP="00DD21BF">
      <w:pPr>
        <w:ind w:left="180" w:hanging="147"/>
        <w:rPr>
          <w:rFonts w:ascii="Times New Roman" w:hAnsi="Times New Roman"/>
          <w:sz w:val="28"/>
          <w:szCs w:val="28"/>
        </w:rPr>
      </w:pPr>
    </w:p>
    <w:p w:rsidR="00DD21BF" w:rsidRPr="00DD21BF" w:rsidRDefault="00DD21B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21B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E6DB8" w:rsidRPr="00DF4915" w:rsidRDefault="009E6DB8" w:rsidP="00DF491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E6DB8" w:rsidRPr="008F7F09" w:rsidRDefault="009E6DB8" w:rsidP="008F7F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F0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7F09" w:rsidRPr="008F7F09" w:rsidRDefault="001D07BC" w:rsidP="008F7F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F7F09" w:rsidRPr="008F7F09">
        <w:rPr>
          <w:rFonts w:ascii="Times New Roman" w:hAnsi="Times New Roman"/>
          <w:color w:val="000000"/>
          <w:sz w:val="28"/>
          <w:szCs w:val="28"/>
        </w:rPr>
        <w:t>«Адаптированная общеобразовательная, коррекционная программа по м</w:t>
      </w:r>
      <w:r w:rsidR="008F7F09" w:rsidRPr="008F7F09">
        <w:rPr>
          <w:rFonts w:ascii="Times New Roman" w:hAnsi="Times New Roman"/>
          <w:color w:val="000000"/>
          <w:sz w:val="28"/>
          <w:szCs w:val="28"/>
        </w:rPr>
        <w:t>у</w:t>
      </w:r>
      <w:r w:rsidR="008F7F09" w:rsidRPr="008F7F09">
        <w:rPr>
          <w:rFonts w:ascii="Times New Roman" w:hAnsi="Times New Roman"/>
          <w:color w:val="000000"/>
          <w:sz w:val="28"/>
          <w:szCs w:val="28"/>
        </w:rPr>
        <w:t>зыке»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F09" w:rsidRPr="008F7F09">
        <w:rPr>
          <w:rFonts w:ascii="Times New Roman" w:hAnsi="Times New Roman"/>
          <w:sz w:val="28"/>
          <w:szCs w:val="28"/>
        </w:rPr>
        <w:t xml:space="preserve"> составлена </w:t>
      </w:r>
      <w:r w:rsidR="009B79AE" w:rsidRPr="008F7F09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</w:t>
      </w:r>
      <w:r w:rsidR="008F7F09" w:rsidRPr="008F7F09">
        <w:rPr>
          <w:rFonts w:ascii="Times New Roman" w:hAnsi="Times New Roman"/>
          <w:color w:val="000000"/>
          <w:sz w:val="28"/>
          <w:szCs w:val="28"/>
        </w:rPr>
        <w:t xml:space="preserve"> Программа разработана на основе </w:t>
      </w:r>
      <w:r w:rsidR="008F7F09" w:rsidRPr="008F7F09">
        <w:rPr>
          <w:rFonts w:ascii="Times New Roman" w:hAnsi="Times New Roman"/>
          <w:sz w:val="28"/>
          <w:szCs w:val="28"/>
        </w:rPr>
        <w:t>примерной программы по м</w:t>
      </w:r>
      <w:r w:rsidR="008F7F09" w:rsidRPr="008F7F09">
        <w:rPr>
          <w:rFonts w:ascii="Times New Roman" w:hAnsi="Times New Roman"/>
          <w:sz w:val="28"/>
          <w:szCs w:val="28"/>
        </w:rPr>
        <w:t>у</w:t>
      </w:r>
      <w:r w:rsidR="008F7F09" w:rsidRPr="008F7F09">
        <w:rPr>
          <w:rFonts w:ascii="Times New Roman" w:hAnsi="Times New Roman"/>
          <w:sz w:val="28"/>
          <w:szCs w:val="28"/>
        </w:rPr>
        <w:t>зыке федерального государственного образовательного стандарта общего начал</w:t>
      </w:r>
      <w:r w:rsidR="008F7F09" w:rsidRPr="008F7F09">
        <w:rPr>
          <w:rFonts w:ascii="Times New Roman" w:hAnsi="Times New Roman"/>
          <w:sz w:val="28"/>
          <w:szCs w:val="28"/>
        </w:rPr>
        <w:t>ь</w:t>
      </w:r>
      <w:r w:rsidR="008F7F09" w:rsidRPr="008F7F09">
        <w:rPr>
          <w:rFonts w:ascii="Times New Roman" w:hAnsi="Times New Roman"/>
          <w:sz w:val="28"/>
          <w:szCs w:val="28"/>
        </w:rPr>
        <w:t>ного образования (приказ Минобрнауки РФ № 373 от 6 октября 2009г.), сборника рабочих программ УМК «Школа России» (1-4 классы), Москва «Просвещение» 2011 г., рабочей программы «Музыка», авторы:  Г.П.Сергеева, Е.Д.Критская, Т.С. Шмагина.</w:t>
      </w:r>
    </w:p>
    <w:p w:rsidR="009B79AE" w:rsidRPr="008F7F09" w:rsidRDefault="009B79AE" w:rsidP="008F7F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 xml:space="preserve"> </w:t>
      </w:r>
      <w:r w:rsidR="008F7F09" w:rsidRPr="008F7F09">
        <w:rPr>
          <w:rFonts w:ascii="Times New Roman" w:hAnsi="Times New Roman"/>
          <w:sz w:val="28"/>
          <w:szCs w:val="28"/>
        </w:rPr>
        <w:t xml:space="preserve"> </w:t>
      </w:r>
      <w:r w:rsidR="008F7F09" w:rsidRPr="0041459B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="008F7F09" w:rsidRPr="008F7F09">
        <w:rPr>
          <w:rFonts w:ascii="Times New Roman" w:hAnsi="Times New Roman"/>
          <w:sz w:val="28"/>
          <w:szCs w:val="28"/>
        </w:rPr>
        <w:t xml:space="preserve"> </w:t>
      </w:r>
      <w:r w:rsidRPr="008F7F09">
        <w:rPr>
          <w:rFonts w:ascii="Times New Roman" w:hAnsi="Times New Roman"/>
          <w:sz w:val="28"/>
          <w:szCs w:val="28"/>
        </w:rPr>
        <w:t>Программ</w:t>
      </w:r>
      <w:r w:rsidR="008F7F09" w:rsidRPr="008F7F09">
        <w:rPr>
          <w:rFonts w:ascii="Times New Roman" w:hAnsi="Times New Roman"/>
          <w:sz w:val="28"/>
          <w:szCs w:val="28"/>
        </w:rPr>
        <w:t>ы является ее комплексная перерабо</w:t>
      </w:r>
      <w:r w:rsidR="008F7F09" w:rsidRPr="008F7F09">
        <w:rPr>
          <w:rFonts w:ascii="Times New Roman" w:hAnsi="Times New Roman"/>
          <w:sz w:val="28"/>
          <w:szCs w:val="28"/>
        </w:rPr>
        <w:t>т</w:t>
      </w:r>
      <w:r w:rsidR="008F7F09" w:rsidRPr="008F7F09">
        <w:rPr>
          <w:rFonts w:ascii="Times New Roman" w:hAnsi="Times New Roman"/>
          <w:sz w:val="28"/>
          <w:szCs w:val="28"/>
        </w:rPr>
        <w:t xml:space="preserve">ка и адаптация к занятиям с детьми с тяжелыми и множественными нарушениями в развитии и составлена с  </w:t>
      </w:r>
      <w:r w:rsidRPr="008F7F09">
        <w:rPr>
          <w:rFonts w:ascii="Times New Roman" w:hAnsi="Times New Roman"/>
          <w:sz w:val="28"/>
          <w:szCs w:val="28"/>
        </w:rPr>
        <w:t xml:space="preserve"> учётом </w:t>
      </w:r>
      <w:r w:rsidR="008F7F09" w:rsidRPr="008F7F09">
        <w:rPr>
          <w:rFonts w:ascii="Times New Roman" w:hAnsi="Times New Roman"/>
          <w:sz w:val="28"/>
          <w:szCs w:val="28"/>
        </w:rPr>
        <w:t>их психофизических особенностей.</w:t>
      </w:r>
      <w:r w:rsidRPr="008F7F09">
        <w:rPr>
          <w:rFonts w:ascii="Times New Roman" w:hAnsi="Times New Roman"/>
          <w:sz w:val="28"/>
          <w:szCs w:val="28"/>
        </w:rPr>
        <w:t xml:space="preserve"> При </w:t>
      </w:r>
      <w:r w:rsidR="008F7F09" w:rsidRPr="008F7F09">
        <w:rPr>
          <w:rFonts w:ascii="Times New Roman" w:hAnsi="Times New Roman"/>
          <w:sz w:val="28"/>
          <w:szCs w:val="28"/>
        </w:rPr>
        <w:t>с</w:t>
      </w:r>
      <w:r w:rsidR="008F7F09" w:rsidRPr="008F7F09">
        <w:rPr>
          <w:rFonts w:ascii="Times New Roman" w:hAnsi="Times New Roman"/>
          <w:sz w:val="28"/>
          <w:szCs w:val="28"/>
        </w:rPr>
        <w:t>о</w:t>
      </w:r>
      <w:r w:rsidR="008F7F09" w:rsidRPr="008F7F09">
        <w:rPr>
          <w:rFonts w:ascii="Times New Roman" w:hAnsi="Times New Roman"/>
          <w:sz w:val="28"/>
          <w:szCs w:val="28"/>
        </w:rPr>
        <w:t xml:space="preserve">ставлении </w:t>
      </w:r>
      <w:r w:rsidRPr="008F7F09">
        <w:rPr>
          <w:rFonts w:ascii="Times New Roman" w:hAnsi="Times New Roman"/>
          <w:sz w:val="28"/>
          <w:szCs w:val="28"/>
        </w:rPr>
        <w:t>программы учитывал</w:t>
      </w:r>
      <w:r w:rsidR="008F7F09" w:rsidRPr="008F7F09">
        <w:rPr>
          <w:rFonts w:ascii="Times New Roman" w:hAnsi="Times New Roman"/>
          <w:sz w:val="28"/>
          <w:szCs w:val="28"/>
        </w:rPr>
        <w:t>ся</w:t>
      </w:r>
      <w:r w:rsidR="008F7F09">
        <w:rPr>
          <w:rFonts w:ascii="Times New Roman" w:hAnsi="Times New Roman"/>
          <w:sz w:val="28"/>
          <w:szCs w:val="28"/>
        </w:rPr>
        <w:t xml:space="preserve"> успешный</w:t>
      </w:r>
      <w:r w:rsidR="008F7F09" w:rsidRPr="008F7F09">
        <w:rPr>
          <w:rFonts w:ascii="Times New Roman" w:hAnsi="Times New Roman"/>
          <w:sz w:val="28"/>
          <w:szCs w:val="28"/>
        </w:rPr>
        <w:t xml:space="preserve"> опыт</w:t>
      </w:r>
      <w:r w:rsidRPr="008F7F09">
        <w:rPr>
          <w:rFonts w:ascii="Times New Roman" w:hAnsi="Times New Roman"/>
          <w:sz w:val="28"/>
          <w:szCs w:val="28"/>
        </w:rPr>
        <w:t xml:space="preserve"> </w:t>
      </w:r>
      <w:r w:rsidR="008F7F09" w:rsidRPr="008F7F09">
        <w:rPr>
          <w:rFonts w:ascii="Times New Roman" w:hAnsi="Times New Roman"/>
          <w:sz w:val="28"/>
          <w:szCs w:val="28"/>
        </w:rPr>
        <w:t>проектной деятельности уч</w:t>
      </w:r>
      <w:r w:rsidR="008F7F09" w:rsidRPr="008F7F09">
        <w:rPr>
          <w:rFonts w:ascii="Times New Roman" w:hAnsi="Times New Roman"/>
          <w:sz w:val="28"/>
          <w:szCs w:val="28"/>
        </w:rPr>
        <w:t>и</w:t>
      </w:r>
      <w:r w:rsidR="008F7F09" w:rsidRPr="008F7F09">
        <w:rPr>
          <w:rFonts w:ascii="Times New Roman" w:hAnsi="Times New Roman"/>
          <w:sz w:val="28"/>
          <w:szCs w:val="28"/>
        </w:rPr>
        <w:t>теля- дефектолога Л.В.Капрановой  в 2017-2018гг. «Эффект Моцарта»</w:t>
      </w:r>
      <w:r w:rsidR="008F7F09">
        <w:rPr>
          <w:rFonts w:ascii="Times New Roman" w:hAnsi="Times New Roman"/>
          <w:sz w:val="28"/>
          <w:szCs w:val="28"/>
        </w:rPr>
        <w:t>. На прот</w:t>
      </w:r>
      <w:r w:rsidR="008F7F09">
        <w:rPr>
          <w:rFonts w:ascii="Times New Roman" w:hAnsi="Times New Roman"/>
          <w:sz w:val="28"/>
          <w:szCs w:val="28"/>
        </w:rPr>
        <w:t>я</w:t>
      </w:r>
      <w:r w:rsidR="008F7F09">
        <w:rPr>
          <w:rFonts w:ascii="Times New Roman" w:hAnsi="Times New Roman"/>
          <w:sz w:val="28"/>
          <w:szCs w:val="28"/>
        </w:rPr>
        <w:t>жении года ею велась исследовательская деятельность по вопросам влияния м</w:t>
      </w:r>
      <w:r w:rsidR="008F7F09">
        <w:rPr>
          <w:rFonts w:ascii="Times New Roman" w:hAnsi="Times New Roman"/>
          <w:sz w:val="28"/>
          <w:szCs w:val="28"/>
        </w:rPr>
        <w:t>у</w:t>
      </w:r>
      <w:r w:rsidR="008F7F09">
        <w:rPr>
          <w:rFonts w:ascii="Times New Roman" w:hAnsi="Times New Roman"/>
          <w:sz w:val="28"/>
          <w:szCs w:val="28"/>
        </w:rPr>
        <w:t>зыки Моцарта на психологическое состояние воспитанников ГКУ ЦССВ «Ско</w:t>
      </w:r>
      <w:r w:rsidR="008F7F09">
        <w:rPr>
          <w:rFonts w:ascii="Times New Roman" w:hAnsi="Times New Roman"/>
          <w:sz w:val="28"/>
          <w:szCs w:val="28"/>
        </w:rPr>
        <w:t>л</w:t>
      </w:r>
      <w:r w:rsidR="008F7F09">
        <w:rPr>
          <w:rFonts w:ascii="Times New Roman" w:hAnsi="Times New Roman"/>
          <w:sz w:val="28"/>
          <w:szCs w:val="28"/>
        </w:rPr>
        <w:t>ковский».</w:t>
      </w:r>
      <w:r w:rsidR="0041459B">
        <w:rPr>
          <w:rFonts w:ascii="Times New Roman" w:hAnsi="Times New Roman"/>
          <w:sz w:val="28"/>
          <w:szCs w:val="28"/>
        </w:rPr>
        <w:t xml:space="preserve"> Итоги работы стали базой для составления программы по данному н</w:t>
      </w:r>
      <w:r w:rsidR="0041459B">
        <w:rPr>
          <w:rFonts w:ascii="Times New Roman" w:hAnsi="Times New Roman"/>
          <w:sz w:val="28"/>
          <w:szCs w:val="28"/>
        </w:rPr>
        <w:t>а</w:t>
      </w:r>
      <w:r w:rsidR="0041459B">
        <w:rPr>
          <w:rFonts w:ascii="Times New Roman" w:hAnsi="Times New Roman"/>
          <w:sz w:val="28"/>
          <w:szCs w:val="28"/>
        </w:rPr>
        <w:t>правлению коррекционно- развивающей деятельности. В программе учтены</w:t>
      </w:r>
      <w:r w:rsidRPr="008F7F09">
        <w:rPr>
          <w:rFonts w:ascii="Times New Roman" w:hAnsi="Times New Roman"/>
          <w:sz w:val="28"/>
          <w:szCs w:val="28"/>
        </w:rPr>
        <w:t xml:space="preserve"> и</w:t>
      </w:r>
      <w:r w:rsidRPr="008F7F09">
        <w:rPr>
          <w:rFonts w:ascii="Times New Roman" w:hAnsi="Times New Roman"/>
          <w:sz w:val="28"/>
          <w:szCs w:val="28"/>
        </w:rPr>
        <w:t>н</w:t>
      </w:r>
      <w:r w:rsidRPr="008F7F09">
        <w:rPr>
          <w:rFonts w:ascii="Times New Roman" w:hAnsi="Times New Roman"/>
          <w:sz w:val="28"/>
          <w:szCs w:val="28"/>
        </w:rPr>
        <w:t xml:space="preserve">дивидуальные различия в познавательной деятельности, восприятии, внимании, памяти, мышлении, моторике и </w:t>
      </w:r>
      <w:r w:rsidR="0041459B">
        <w:rPr>
          <w:rFonts w:ascii="Times New Roman" w:hAnsi="Times New Roman"/>
          <w:sz w:val="28"/>
          <w:szCs w:val="28"/>
        </w:rPr>
        <w:t>психическом состоянии именно тех детей, с кот</w:t>
      </w:r>
      <w:r w:rsidR="0041459B">
        <w:rPr>
          <w:rFonts w:ascii="Times New Roman" w:hAnsi="Times New Roman"/>
          <w:sz w:val="28"/>
          <w:szCs w:val="28"/>
        </w:rPr>
        <w:t>о</w:t>
      </w:r>
      <w:r w:rsidR="0041459B">
        <w:rPr>
          <w:rFonts w:ascii="Times New Roman" w:hAnsi="Times New Roman"/>
          <w:sz w:val="28"/>
          <w:szCs w:val="28"/>
        </w:rPr>
        <w:t>рыми будет проводиться коррекция. Мониторинг эффективности работы будет проводиться систематически, в программу при необходимости будут вноситься изменения и дополнения</w:t>
      </w:r>
      <w:r w:rsidRPr="008F7F09">
        <w:rPr>
          <w:rFonts w:ascii="Times New Roman" w:hAnsi="Times New Roman"/>
          <w:sz w:val="28"/>
          <w:szCs w:val="28"/>
        </w:rPr>
        <w:t>.</w:t>
      </w:r>
    </w:p>
    <w:p w:rsidR="009B79AE" w:rsidRDefault="009B79AE" w:rsidP="008F7F09">
      <w:pPr>
        <w:pStyle w:val="Style1"/>
        <w:widowControl/>
        <w:spacing w:line="360" w:lineRule="auto"/>
        <w:ind w:firstLine="567"/>
        <w:jc w:val="both"/>
        <w:rPr>
          <w:rStyle w:val="FontStyle108"/>
          <w:sz w:val="28"/>
          <w:szCs w:val="28"/>
        </w:rPr>
      </w:pPr>
      <w:r w:rsidRPr="008F7F09">
        <w:rPr>
          <w:rStyle w:val="FontStyle108"/>
          <w:sz w:val="28"/>
          <w:szCs w:val="28"/>
        </w:rPr>
        <w:t>Нормативные акты и учебно-методлические комплекты на основе которых разработана программа:</w:t>
      </w:r>
    </w:p>
    <w:p w:rsidR="003D6A57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24.11.1995 N 181-ФЗ (ред. от 29.07.2018) "О социал</w:t>
      </w:r>
      <w:r w:rsidRPr="00E75A9D">
        <w:rPr>
          <w:color w:val="000000"/>
          <w:sz w:val="28"/>
          <w:szCs w:val="28"/>
        </w:rPr>
        <w:t>ь</w:t>
      </w:r>
      <w:r w:rsidRPr="00E75A9D">
        <w:rPr>
          <w:color w:val="000000"/>
          <w:sz w:val="28"/>
          <w:szCs w:val="28"/>
        </w:rPr>
        <w:t>ной защите инвалидов в Российской Федерации"</w:t>
      </w:r>
      <w:r>
        <w:rPr>
          <w:color w:val="000000"/>
          <w:sz w:val="28"/>
          <w:szCs w:val="28"/>
        </w:rPr>
        <w:t>;</w:t>
      </w:r>
    </w:p>
    <w:p w:rsidR="003D6A57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>Федеральный закон  от 23.10.2003 г. № 132-ФЗ. «Реабилитация инвалидов».</w:t>
      </w:r>
    </w:p>
    <w:p w:rsidR="003D6A57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от 08.08.2001г. № 123-ФЗ. «Обеспечение жизнедеятел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инвалидов»;</w:t>
      </w:r>
    </w:p>
    <w:p w:rsidR="003D6A57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color w:val="000000"/>
          <w:sz w:val="28"/>
          <w:szCs w:val="28"/>
        </w:rPr>
        <w:t>;</w:t>
      </w:r>
    </w:p>
    <w:p w:rsidR="003D6A57" w:rsidRPr="00E75A9D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Указ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539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5399D">
        <w:rPr>
          <w:color w:val="000000"/>
          <w:sz w:val="28"/>
          <w:szCs w:val="28"/>
        </w:rPr>
        <w:t xml:space="preserve"> от 01.06.2012 N 761 "О Наци</w:t>
      </w:r>
      <w:r w:rsidRPr="0035399D">
        <w:rPr>
          <w:color w:val="000000"/>
          <w:sz w:val="28"/>
          <w:szCs w:val="28"/>
        </w:rPr>
        <w:t>о</w:t>
      </w:r>
      <w:r w:rsidRPr="0035399D">
        <w:rPr>
          <w:color w:val="000000"/>
          <w:sz w:val="28"/>
          <w:szCs w:val="28"/>
        </w:rPr>
        <w:t>нальной стратегии действий в интересах детей на 2012 - 2017 годы"</w:t>
      </w:r>
      <w:r>
        <w:rPr>
          <w:color w:val="000000"/>
          <w:sz w:val="28"/>
          <w:szCs w:val="28"/>
        </w:rPr>
        <w:t>;</w:t>
      </w:r>
    </w:p>
    <w:p w:rsidR="003D6A57" w:rsidRPr="0035399D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Постановление Правительства Российской Федерации от 7 февраля 2011 г. № 61 “О Федеральной целевой программе развития образования на 2011 - 2015 годы”</w:t>
      </w:r>
      <w:r>
        <w:rPr>
          <w:color w:val="000000"/>
          <w:sz w:val="28"/>
          <w:szCs w:val="28"/>
        </w:rPr>
        <w:t>;</w:t>
      </w:r>
    </w:p>
    <w:p w:rsidR="003D6A57" w:rsidRDefault="003D6A57" w:rsidP="00BE2267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 xml:space="preserve"> Конвенцией о правах ребенка ООН</w:t>
      </w:r>
      <w:r w:rsidRPr="0035399D">
        <w:rPr>
          <w:rFonts w:ascii="yandex-sans" w:hAnsi="yandex-sans"/>
          <w:color w:val="000000"/>
          <w:sz w:val="15"/>
          <w:szCs w:val="15"/>
        </w:rPr>
        <w:t>;</w:t>
      </w:r>
    </w:p>
    <w:p w:rsidR="003D6A57" w:rsidRPr="00E75A9D" w:rsidRDefault="003D6A57" w:rsidP="00BE2267">
      <w:pPr>
        <w:pStyle w:val="af1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N 273-ФЗ от 29.12.2012 "Об образовании в Российской Федерации"</w:t>
      </w:r>
      <w:r>
        <w:rPr>
          <w:color w:val="000000"/>
          <w:sz w:val="28"/>
          <w:szCs w:val="28"/>
        </w:rPr>
        <w:t>;</w:t>
      </w:r>
      <w:r w:rsidRPr="00E75A9D">
        <w:rPr>
          <w:color w:val="000000"/>
          <w:sz w:val="28"/>
          <w:szCs w:val="28"/>
        </w:rPr>
        <w:t xml:space="preserve"> </w:t>
      </w:r>
    </w:p>
    <w:p w:rsidR="003D6A57" w:rsidRDefault="003D6A57" w:rsidP="00BE2267">
      <w:pPr>
        <w:pStyle w:val="af1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2.4.3259-15 "Санитарно-эпидемиологические требования к устро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ству, содержанию и организации режима работы организаций для детей-сирот и детей, оставшихся без попечения родителей";</w:t>
      </w:r>
    </w:p>
    <w:p w:rsidR="003D6A57" w:rsidRDefault="003D6A57" w:rsidP="00BE2267">
      <w:pPr>
        <w:pStyle w:val="af1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2.4.1.3049-13 "Санитарно-эпидемиологические требования к 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ройству, содержанию и организации режима работы дошкольных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организаций";</w:t>
      </w:r>
    </w:p>
    <w:p w:rsidR="003D6A57" w:rsidRDefault="003D6A57" w:rsidP="00BE2267">
      <w:pPr>
        <w:pStyle w:val="af1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Письмо Министерства образования и науки Р</w:t>
      </w:r>
      <w:r>
        <w:rPr>
          <w:color w:val="000000"/>
          <w:sz w:val="28"/>
          <w:szCs w:val="28"/>
        </w:rPr>
        <w:t xml:space="preserve">оссийской </w:t>
      </w:r>
      <w:r w:rsidRPr="005B41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B411C">
        <w:rPr>
          <w:color w:val="000000"/>
          <w:sz w:val="28"/>
          <w:szCs w:val="28"/>
        </w:rPr>
        <w:t xml:space="preserve"> от 21 октября 2010 г. N 03-248 "О разработке основной общеобразовательной программы дошкольного образования"</w:t>
      </w:r>
      <w:r>
        <w:rPr>
          <w:color w:val="000000"/>
          <w:sz w:val="28"/>
          <w:szCs w:val="28"/>
        </w:rPr>
        <w:t>;</w:t>
      </w:r>
    </w:p>
    <w:p w:rsidR="003D6A57" w:rsidRDefault="003D6A57" w:rsidP="00BE2267">
      <w:pPr>
        <w:pStyle w:val="af1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Приказ Минобрнауки России от 30.08.2013 N 1014. Об утверждении Поря</w:t>
      </w:r>
      <w:r w:rsidRPr="005B411C">
        <w:rPr>
          <w:color w:val="000000"/>
          <w:sz w:val="28"/>
          <w:szCs w:val="28"/>
        </w:rPr>
        <w:t>д</w:t>
      </w:r>
      <w:r w:rsidRPr="005B411C">
        <w:rPr>
          <w:color w:val="000000"/>
          <w:sz w:val="28"/>
          <w:szCs w:val="28"/>
        </w:rPr>
        <w:t>ка организации и осуществления образовательной деятельности по осно</w:t>
      </w:r>
      <w:r w:rsidRPr="005B411C">
        <w:rPr>
          <w:color w:val="000000"/>
          <w:sz w:val="28"/>
          <w:szCs w:val="28"/>
        </w:rPr>
        <w:t>в</w:t>
      </w:r>
      <w:r w:rsidRPr="005B411C">
        <w:rPr>
          <w:color w:val="000000"/>
          <w:sz w:val="28"/>
          <w:szCs w:val="28"/>
        </w:rPr>
        <w:t>ным общеобразовательным программам - образовательным программам дошкольного образования</w:t>
      </w:r>
      <w:r>
        <w:rPr>
          <w:color w:val="000000"/>
          <w:sz w:val="28"/>
          <w:szCs w:val="28"/>
        </w:rPr>
        <w:t>;</w:t>
      </w:r>
    </w:p>
    <w:p w:rsidR="003D6A57" w:rsidRDefault="003D6A57" w:rsidP="00BE2267">
      <w:pPr>
        <w:pStyle w:val="af1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30 января 2013 г. № 57 «О разработке федерального государственного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вательного стандарта дошкольного образования».</w:t>
      </w:r>
    </w:p>
    <w:p w:rsidR="003D6A57" w:rsidRPr="008F7F09" w:rsidRDefault="003D6A57" w:rsidP="008F7F09">
      <w:pPr>
        <w:pStyle w:val="Style1"/>
        <w:widowControl/>
        <w:spacing w:line="360" w:lineRule="auto"/>
        <w:ind w:firstLine="567"/>
        <w:jc w:val="both"/>
        <w:rPr>
          <w:rStyle w:val="FontStyle108"/>
          <w:sz w:val="28"/>
          <w:szCs w:val="28"/>
        </w:rPr>
      </w:pPr>
    </w:p>
    <w:p w:rsidR="009B79AE" w:rsidRPr="008F7F09" w:rsidRDefault="004B5F84" w:rsidP="00BE226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lastRenderedPageBreak/>
        <w:t>примерная основная образовательная программа</w:t>
      </w:r>
      <w:r w:rsidR="009B79AE" w:rsidRPr="008F7F09">
        <w:rPr>
          <w:rFonts w:ascii="Times New Roman" w:hAnsi="Times New Roman"/>
          <w:sz w:val="28"/>
          <w:szCs w:val="28"/>
        </w:rPr>
        <w:t xml:space="preserve"> образовательного учреждения Федерального государ</w:t>
      </w:r>
      <w:r w:rsidR="009B79AE" w:rsidRPr="008F7F09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="009B79AE" w:rsidRPr="008F7F09">
        <w:rPr>
          <w:rFonts w:ascii="Times New Roman" w:hAnsi="Times New Roman"/>
          <w:sz w:val="28"/>
          <w:szCs w:val="28"/>
        </w:rPr>
        <w:softHyphen/>
        <w:t xml:space="preserve">зования, автор А.М. Кондаков, Москва </w:t>
      </w:r>
      <w:r w:rsidRPr="008F7F09">
        <w:rPr>
          <w:rFonts w:ascii="Times New Roman" w:hAnsi="Times New Roman"/>
          <w:sz w:val="28"/>
          <w:szCs w:val="28"/>
        </w:rPr>
        <w:t xml:space="preserve"> </w:t>
      </w:r>
      <w:r w:rsidR="009B79AE" w:rsidRPr="008F7F09">
        <w:rPr>
          <w:rFonts w:ascii="Times New Roman" w:hAnsi="Times New Roman"/>
          <w:sz w:val="28"/>
          <w:szCs w:val="28"/>
        </w:rPr>
        <w:t>«Просвещение» 2010 г.;</w:t>
      </w:r>
    </w:p>
    <w:p w:rsidR="004B5F84" w:rsidRPr="008F7F09" w:rsidRDefault="004B5F84" w:rsidP="00BE226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 xml:space="preserve">примерная программа по учебным предметам, автор  А.М. Кондаков,  Москва « Просвещение» 2010 г.; </w:t>
      </w:r>
    </w:p>
    <w:p w:rsidR="004B5F84" w:rsidRPr="008F7F09" w:rsidRDefault="004B5F84" w:rsidP="00BE226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>сборник рабочих программ УМК «Школа России» (1-4 классы), Москва «Просвещение» 2011 г.,  научный руководитель А.А.Плешаков</w:t>
      </w:r>
    </w:p>
    <w:p w:rsidR="009B79AE" w:rsidRPr="0041459B" w:rsidRDefault="009B79AE" w:rsidP="00BE226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>рабочая программа «Музыка», авторы:  Г.П.Сергеева, Е.Д.Критская, Т.С. Шмагина.</w:t>
      </w:r>
    </w:p>
    <w:p w:rsidR="0041459B" w:rsidRDefault="0041459B" w:rsidP="00EB07B4">
      <w:pPr>
        <w:pStyle w:val="af1"/>
        <w:shd w:val="clear" w:color="auto" w:fill="FFFFFF"/>
        <w:spacing w:after="202"/>
        <w:ind w:left="1080" w:right="1699"/>
        <w:jc w:val="center"/>
        <w:rPr>
          <w:b/>
          <w:bCs/>
          <w:color w:val="000000"/>
          <w:sz w:val="28"/>
          <w:szCs w:val="28"/>
        </w:rPr>
      </w:pPr>
      <w:r w:rsidRPr="00BE636A">
        <w:rPr>
          <w:b/>
          <w:bCs/>
          <w:color w:val="000000"/>
          <w:sz w:val="28"/>
          <w:szCs w:val="28"/>
        </w:rPr>
        <w:t>Целевой раздел</w:t>
      </w:r>
    </w:p>
    <w:p w:rsidR="0041459B" w:rsidRPr="00BE636A" w:rsidRDefault="0041459B" w:rsidP="0041459B">
      <w:pPr>
        <w:pStyle w:val="af1"/>
        <w:shd w:val="clear" w:color="auto" w:fill="FFFFFF"/>
        <w:spacing w:after="202"/>
        <w:ind w:left="360" w:right="169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Направленность программы</w:t>
      </w:r>
    </w:p>
    <w:p w:rsidR="0041459B" w:rsidRDefault="0041459B" w:rsidP="0041459B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  «Адаптированная общеобразовательная, коррекционная программа по музыке» </w:t>
      </w:r>
      <w:r w:rsidRPr="008F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направлена на обучение детей с ограниченными возможностями здоровья ( далее ОВЗ) способам регуляции своего поведения и психологического состояния с помощью прослушивания музыкальных произведений А.Моцарта. Программа имеет не только музыкальную, но и психологическую, коррекционную составляющую, специально подобранные и составленные в планировании произведения великого композитора направлены не только на обычное прослушивание, но и на нормализацию психического фона воспитанников, повышению адаптивных способностей психики к влиянию окружающей среды, </w:t>
      </w:r>
      <w:r w:rsidR="00491AF6">
        <w:rPr>
          <w:rFonts w:ascii="Times New Roman" w:hAnsi="Times New Roman"/>
          <w:color w:val="000000"/>
          <w:sz w:val="28"/>
          <w:szCs w:val="28"/>
        </w:rPr>
        <w:t>улучшению внимания, памяти, мелкой и крупной моторики.</w:t>
      </w:r>
    </w:p>
    <w:p w:rsidR="00C20681" w:rsidRDefault="00C20681" w:rsidP="00BE2267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96654">
        <w:rPr>
          <w:rFonts w:ascii="Times New Roman" w:hAnsi="Times New Roman"/>
          <w:b/>
          <w:bCs/>
          <w:color w:val="333333"/>
          <w:sz w:val="28"/>
          <w:szCs w:val="28"/>
        </w:rPr>
        <w:t xml:space="preserve">2.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Новизна </w:t>
      </w:r>
    </w:p>
    <w:p w:rsidR="00C20681" w:rsidRDefault="00C20681" w:rsidP="0041459B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Исследовательская деятельность учителя – дефектолога Л.В.Капрановой позволила внести новые элементы в музыкальные занятия с детьми с ТМНР. Особенности развития и недоразвития детей с тяжелыми интеллектуальными нарушениями внесли коррективы в программу и качественно изменили формы и способы коррекционной деятельности по сравнению с работой по музыкальным программам для детей с нормальным развитием.</w:t>
      </w:r>
    </w:p>
    <w:p w:rsidR="00C20681" w:rsidRDefault="00C20681" w:rsidP="0041459B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Дети с тяжелыми и множественными нарушениями имеют различные виды искажений слухового восприятия, могут иметь не только сниженный порог слухового восприятия, но и наоборот. Например, дети с расстройством аутистического спектра (РАС) могут слишком эмоционально реагировать на звуковую волну ( для них она будет слишком громкой) или на отдельные ритмы музыки. Экспериментальная деятельность Л.В. Капрановой в группе из 12 человек дает возможность сделать определенный вывод, что для этой группы детей</w:t>
      </w:r>
      <w:r w:rsidR="00E5276D">
        <w:rPr>
          <w:rFonts w:ascii="Times New Roman" w:hAnsi="Times New Roman"/>
          <w:color w:val="000000"/>
          <w:sz w:val="28"/>
          <w:szCs w:val="28"/>
        </w:rPr>
        <w:t xml:space="preserve"> музыка Моцарта и подобранные произведения, их звучание, ритмика положительно влияют на эмоциональное и интеллектуальное состояние воспитанников. Специально подобранное планирование и </w:t>
      </w:r>
      <w:r w:rsidR="00554C6D">
        <w:rPr>
          <w:rFonts w:ascii="Times New Roman" w:hAnsi="Times New Roman"/>
          <w:color w:val="000000"/>
          <w:sz w:val="28"/>
          <w:szCs w:val="28"/>
        </w:rPr>
        <w:t>последовательность включения в жизнь детей музыкальных произведений данного композитора привело к улучшению их психического  самочувствия, более легкому коммуникативному отклику к новому, интересу к познавательной деятельность (на уровне их интеллектуальных способностей). Можно сказать, что методика работы с произведениями Моцарта является одним из способов раскрытия в ребенке ресурсных состояний, компенсаторных возможностей больного организма.</w:t>
      </w:r>
    </w:p>
    <w:p w:rsidR="00D961A3" w:rsidRDefault="00D961A3" w:rsidP="00BE2267">
      <w:pPr>
        <w:numPr>
          <w:ilvl w:val="1"/>
          <w:numId w:val="35"/>
        </w:num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96654">
        <w:rPr>
          <w:rFonts w:ascii="Times New Roman" w:hAnsi="Times New Roman"/>
          <w:b/>
          <w:bCs/>
          <w:color w:val="333333"/>
          <w:sz w:val="28"/>
          <w:szCs w:val="28"/>
        </w:rPr>
        <w:t xml:space="preserve">Актуальность программы </w:t>
      </w:r>
    </w:p>
    <w:p w:rsidR="00D961A3" w:rsidRDefault="00D961A3" w:rsidP="0041459B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принятием Постановления Правительства Москвы № 481 от 01..09.2015 основной задачей организации для детей – сирот и детей, оставшихся без попечения родителей стало улучшение качества жизни детей, передача их в кровные или замещающие семьи.</w:t>
      </w:r>
    </w:p>
    <w:p w:rsidR="00D961A3" w:rsidRDefault="00D961A3" w:rsidP="0041459B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Помощь  в психологической подготовке, более легкой адаптации детей в новой обстановке семьи возможна и психологической коррекцией эмоционального состояния ребенка при помощи музыкального воздействия. Данной программой легко могут воспользоваться люди, не имеющие музыкального образования, родители дома. В программу по своему желанию они могут включать постепенно другие музыкальные произведения, тем самым расширяя и углубляя спектр воздействия на ребенка той или иной музыкальной композиции.</w:t>
      </w:r>
    </w:p>
    <w:p w:rsidR="00D961A3" w:rsidRPr="008F7F09" w:rsidRDefault="00D961A3" w:rsidP="0041459B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 психологической точки зрения мы создаем для ребенка ресурсное место, место его комфортного пребывания в пределах музыкального произведения, в которое он может самостоятельно «вернуться» в моменты психологического дискомфорта. Он может попросить родителей, воспитателей или самостоятельно выбрать и включить понравившуюся мелодию в ну</w:t>
      </w:r>
      <w:r w:rsidR="002D1CF8">
        <w:rPr>
          <w:rFonts w:ascii="Times New Roman" w:hAnsi="Times New Roman"/>
          <w:color w:val="000000"/>
          <w:sz w:val="28"/>
          <w:szCs w:val="28"/>
        </w:rPr>
        <w:t>жное для него время.</w:t>
      </w:r>
    </w:p>
    <w:p w:rsidR="00EB07B4" w:rsidRDefault="00EB07B4" w:rsidP="008F7F09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1.4. </w:t>
      </w:r>
      <w:r w:rsidRPr="002C1DB9">
        <w:rPr>
          <w:rFonts w:ascii="Times New Roman" w:hAnsi="Times New Roman"/>
          <w:b/>
          <w:bCs/>
          <w:color w:val="333333"/>
          <w:sz w:val="28"/>
          <w:szCs w:val="28"/>
        </w:rPr>
        <w:t>Педагогическая целесообразность программы.</w:t>
      </w:r>
    </w:p>
    <w:p w:rsidR="00EB07B4" w:rsidRPr="00EB07B4" w:rsidRDefault="00EB07B4" w:rsidP="008F7F09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Адаптированная общеобразовательная, коррекционная программа по музыке» </w:t>
      </w:r>
      <w:r w:rsidRPr="008F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направлена на обучение детей с ограниченными возможностями здоровья по индивидуальным маршрутам. Каждый ребенок имеет специфические психо- физические отклонения в развитии, свой темп развития восприятия информации, памяти, концентрации внимания, поэтому педагогически целесообразно проводить индивидуальные занятия с детьми или брать группы с психически сходными нарушениями и компенсаторными возможностями. Для этого в ГКУ ЦССВ «Сколковский» проводится медико- психолого- педагогический консилиум, на котором мультидисциплинарная ко</w:t>
      </w:r>
      <w:r w:rsidR="003A1876">
        <w:rPr>
          <w:rFonts w:ascii="Times New Roman" w:hAnsi="Times New Roman"/>
          <w:color w:val="000000"/>
          <w:sz w:val="28"/>
          <w:szCs w:val="28"/>
        </w:rPr>
        <w:t>манда специалистов проводит диа</w:t>
      </w:r>
      <w:r>
        <w:rPr>
          <w:rFonts w:ascii="Times New Roman" w:hAnsi="Times New Roman"/>
          <w:color w:val="000000"/>
          <w:sz w:val="28"/>
          <w:szCs w:val="28"/>
        </w:rPr>
        <w:t>гностику ребенка, выявляет проблемы в развитии, намечает способы возможного коррекционного воздействия.</w:t>
      </w:r>
    </w:p>
    <w:p w:rsidR="00137BC1" w:rsidRPr="00137BC1" w:rsidRDefault="00EB07B4" w:rsidP="00137BC1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1.6. Цель программы</w:t>
      </w:r>
    </w:p>
    <w:p w:rsidR="001D07BC" w:rsidRPr="008F7F09" w:rsidRDefault="001D07BC" w:rsidP="008F7F09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музыкального образования и воспитания — </w:t>
      </w:r>
      <w:r w:rsidR="00137BC1">
        <w:rPr>
          <w:rFonts w:ascii="Times New Roman" w:hAnsi="Times New Roman"/>
          <w:i/>
          <w:iCs/>
          <w:color w:val="000000"/>
          <w:sz w:val="28"/>
          <w:szCs w:val="28"/>
        </w:rPr>
        <w:t>формирование умения слушать и не бояться различных темпов, звуковых колебаний, ритмов музыкальных произведений А.Моцарта для дальнейшего создания ресурсного состояния психического покоя и удовольствия от прослушивания композиций</w:t>
      </w:r>
      <w:r w:rsidRPr="008F7F09">
        <w:rPr>
          <w:rFonts w:ascii="Times New Roman" w:hAnsi="Times New Roman"/>
          <w:color w:val="000000"/>
          <w:sz w:val="28"/>
          <w:szCs w:val="28"/>
        </w:rPr>
        <w:t>.</w:t>
      </w:r>
    </w:p>
    <w:p w:rsidR="001D07BC" w:rsidRDefault="001D07BC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815034">
        <w:rPr>
          <w:rFonts w:ascii="Times New Roman" w:hAnsi="Times New Roman"/>
          <w:bCs/>
          <w:color w:val="000000"/>
          <w:sz w:val="28"/>
          <w:szCs w:val="28"/>
        </w:rPr>
        <w:t>1.7.</w:t>
      </w: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>музыкального образования младших школьников:</w:t>
      </w:r>
    </w:p>
    <w:p w:rsidR="00FA3339" w:rsidRPr="00FA3339" w:rsidRDefault="00FA3339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</w:p>
    <w:p w:rsidR="001D07BC" w:rsidRPr="008F7F09" w:rsidRDefault="00137BC1" w:rsidP="008F7F0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чувства музык</w:t>
      </w:r>
      <w:r w:rsidR="00FA3339">
        <w:rPr>
          <w:rFonts w:ascii="Times New Roman" w:hAnsi="Times New Roman"/>
          <w:color w:val="000000"/>
          <w:sz w:val="28"/>
          <w:szCs w:val="28"/>
        </w:rPr>
        <w:t>альной гармонии</w:t>
      </w:r>
      <w:r w:rsidR="001D07BC" w:rsidRPr="008F7F09">
        <w:rPr>
          <w:rFonts w:ascii="Times New Roman" w:hAnsi="Times New Roman"/>
          <w:color w:val="000000"/>
          <w:sz w:val="28"/>
          <w:szCs w:val="28"/>
        </w:rPr>
        <w:t>;</w:t>
      </w:r>
    </w:p>
    <w:p w:rsidR="001D07BC" w:rsidRPr="008F7F09" w:rsidRDefault="001D07BC" w:rsidP="008F7F0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B55209">
        <w:rPr>
          <w:rFonts w:ascii="Times New Roman" w:hAnsi="Times New Roman"/>
          <w:color w:val="000000"/>
          <w:sz w:val="28"/>
          <w:szCs w:val="28"/>
        </w:rPr>
        <w:t>слухового восприятия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, музыкальной памяти </w:t>
      </w:r>
      <w:r w:rsidR="00B55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>на основе активного, прочувствованного и осознанного восприятия лучших образцов музыкал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ной культуры </w:t>
      </w:r>
      <w:r w:rsidR="00B55209">
        <w:rPr>
          <w:rFonts w:ascii="Times New Roman" w:hAnsi="Times New Roman"/>
          <w:color w:val="000000"/>
          <w:sz w:val="28"/>
          <w:szCs w:val="28"/>
        </w:rPr>
        <w:t>А.Моцарта</w:t>
      </w:r>
      <w:r w:rsidRPr="008F7F09">
        <w:rPr>
          <w:rFonts w:ascii="Times New Roman" w:hAnsi="Times New Roman"/>
          <w:color w:val="000000"/>
          <w:sz w:val="28"/>
          <w:szCs w:val="28"/>
        </w:rPr>
        <w:t>;</w:t>
      </w:r>
    </w:p>
    <w:p w:rsidR="001D07BC" w:rsidRDefault="001D07BC" w:rsidP="008F7F0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</w:t>
      </w:r>
      <w:r w:rsidRPr="008F7F09">
        <w:rPr>
          <w:rFonts w:ascii="Times New Roman" w:hAnsi="Times New Roman"/>
          <w:color w:val="000000"/>
          <w:sz w:val="28"/>
          <w:szCs w:val="28"/>
        </w:rPr>
        <w:t>а</w:t>
      </w:r>
      <w:r w:rsidRPr="008F7F09">
        <w:rPr>
          <w:rFonts w:ascii="Times New Roman" w:hAnsi="Times New Roman"/>
          <w:color w:val="000000"/>
          <w:sz w:val="28"/>
          <w:szCs w:val="28"/>
        </w:rPr>
        <w:lastRenderedPageBreak/>
        <w:t>ние опыта музицирования</w:t>
      </w:r>
      <w:r w:rsidR="00B55209">
        <w:rPr>
          <w:rFonts w:ascii="Times New Roman" w:hAnsi="Times New Roman"/>
          <w:color w:val="000000"/>
          <w:sz w:val="28"/>
          <w:szCs w:val="28"/>
        </w:rPr>
        <w:t xml:space="preserve"> и движения в такт ритмам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5209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8F7F09">
        <w:rPr>
          <w:rFonts w:ascii="Times New Roman" w:hAnsi="Times New Roman"/>
          <w:color w:val="000000"/>
          <w:sz w:val="28"/>
          <w:szCs w:val="28"/>
        </w:rPr>
        <w:t>творческих способностей в различных видах музыкальной деятельности.</w:t>
      </w:r>
    </w:p>
    <w:p w:rsidR="00B55209" w:rsidRDefault="00B55209" w:rsidP="008F7F0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Снятие мышечного напряжения, создание хорошего настроения.</w:t>
      </w:r>
    </w:p>
    <w:p w:rsidR="00B55209" w:rsidRDefault="00B55209" w:rsidP="008F7F0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«ресурсного места» для компенсаторного развития ребенка, сн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тие эмоционального напряжения в возможных неблагоприятных жизненных сит</w:t>
      </w:r>
      <w:r w:rsidR="00FA333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A3339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иях.</w:t>
      </w:r>
    </w:p>
    <w:p w:rsidR="00FA3339" w:rsidRPr="00AD2CD1" w:rsidRDefault="00FA3339" w:rsidP="00FA3339">
      <w:pPr>
        <w:spacing w:after="0" w:line="360" w:lineRule="auto"/>
        <w:ind w:left="135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D2CD1">
        <w:rPr>
          <w:rFonts w:ascii="Times New Roman" w:hAnsi="Times New Roman"/>
          <w:b/>
          <w:bCs/>
          <w:color w:val="333333"/>
          <w:sz w:val="28"/>
          <w:szCs w:val="28"/>
        </w:rPr>
        <w:t xml:space="preserve">Развивающие </w:t>
      </w:r>
    </w:p>
    <w:p w:rsidR="00FA3339" w:rsidRPr="00827F9C" w:rsidRDefault="00FA3339" w:rsidP="00BE2267">
      <w:pPr>
        <w:numPr>
          <w:ilvl w:val="0"/>
          <w:numId w:val="36"/>
        </w:numPr>
        <w:spacing w:after="0" w:line="360" w:lineRule="auto"/>
        <w:ind w:left="495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развитие музыкальной памяти, координации деятельности голосового аппар</w:t>
      </w:r>
      <w:r w:rsidRPr="00827F9C">
        <w:rPr>
          <w:rFonts w:ascii="Times New Roman" w:hAnsi="Times New Roman"/>
          <w:color w:val="333333"/>
          <w:sz w:val="28"/>
          <w:szCs w:val="28"/>
        </w:rPr>
        <w:t>а</w:t>
      </w:r>
      <w:r w:rsidRPr="00827F9C">
        <w:rPr>
          <w:rFonts w:ascii="Times New Roman" w:hAnsi="Times New Roman"/>
          <w:color w:val="333333"/>
          <w:sz w:val="28"/>
          <w:szCs w:val="28"/>
        </w:rPr>
        <w:t>та с основными свойствами певческого голоса: звонкость, полетность, мя</w:t>
      </w:r>
      <w:r w:rsidRPr="00827F9C">
        <w:rPr>
          <w:rFonts w:ascii="Times New Roman" w:hAnsi="Times New Roman"/>
          <w:color w:val="333333"/>
          <w:sz w:val="28"/>
          <w:szCs w:val="28"/>
        </w:rPr>
        <w:t>г</w:t>
      </w:r>
      <w:r w:rsidRPr="00827F9C">
        <w:rPr>
          <w:rFonts w:ascii="Times New Roman" w:hAnsi="Times New Roman"/>
          <w:color w:val="333333"/>
          <w:sz w:val="28"/>
          <w:szCs w:val="28"/>
        </w:rPr>
        <w:t>кость;</w:t>
      </w:r>
    </w:p>
    <w:p w:rsidR="00FA3339" w:rsidRPr="00827F9C" w:rsidRDefault="00FA3339" w:rsidP="00BE2267">
      <w:pPr>
        <w:numPr>
          <w:ilvl w:val="0"/>
          <w:numId w:val="36"/>
        </w:numPr>
        <w:spacing w:after="0" w:line="360" w:lineRule="auto"/>
        <w:ind w:left="495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формирование навыков певческой эмоциональности, выразительности, певч</w:t>
      </w:r>
      <w:r w:rsidRPr="00827F9C">
        <w:rPr>
          <w:rFonts w:ascii="Times New Roman" w:hAnsi="Times New Roman"/>
          <w:color w:val="333333"/>
          <w:sz w:val="28"/>
          <w:szCs w:val="28"/>
        </w:rPr>
        <w:t>е</w:t>
      </w:r>
      <w:r w:rsidRPr="00827F9C">
        <w:rPr>
          <w:rFonts w:ascii="Times New Roman" w:hAnsi="Times New Roman"/>
          <w:color w:val="333333"/>
          <w:sz w:val="28"/>
          <w:szCs w:val="28"/>
        </w:rPr>
        <w:t xml:space="preserve">ского дыхания, вокальной артикуляции, расширение диапазона голоса; </w:t>
      </w:r>
    </w:p>
    <w:p w:rsidR="00FA3339" w:rsidRDefault="00FA3339" w:rsidP="00BE2267">
      <w:pPr>
        <w:numPr>
          <w:ilvl w:val="0"/>
          <w:numId w:val="36"/>
        </w:numPr>
        <w:spacing w:after="0" w:line="360" w:lineRule="auto"/>
        <w:ind w:left="495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укрепление здоровья обучаю</w:t>
      </w:r>
      <w:r>
        <w:rPr>
          <w:rFonts w:ascii="Times New Roman" w:hAnsi="Times New Roman"/>
          <w:color w:val="333333"/>
          <w:sz w:val="28"/>
          <w:szCs w:val="28"/>
        </w:rPr>
        <w:t>щихся путем применения здоровье</w:t>
      </w:r>
      <w:r w:rsidRPr="00827F9C">
        <w:rPr>
          <w:rFonts w:ascii="Times New Roman" w:hAnsi="Times New Roman"/>
          <w:color w:val="333333"/>
          <w:sz w:val="28"/>
          <w:szCs w:val="28"/>
        </w:rPr>
        <w:t>сберегающих технологий.</w:t>
      </w:r>
      <w:r w:rsidRPr="009B3D78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A3339" w:rsidRPr="00827F9C" w:rsidRDefault="00FA3339" w:rsidP="00BE2267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развитие творческой инициативы, коммуникативных способностей, элеме</w:t>
      </w:r>
      <w:r w:rsidRPr="00827F9C">
        <w:rPr>
          <w:rFonts w:ascii="Times New Roman" w:hAnsi="Times New Roman"/>
          <w:color w:val="333333"/>
          <w:sz w:val="28"/>
          <w:szCs w:val="28"/>
        </w:rPr>
        <w:t>н</w:t>
      </w:r>
      <w:r w:rsidRPr="00827F9C">
        <w:rPr>
          <w:rFonts w:ascii="Times New Roman" w:hAnsi="Times New Roman"/>
          <w:color w:val="333333"/>
          <w:sz w:val="28"/>
          <w:szCs w:val="28"/>
        </w:rPr>
        <w:t xml:space="preserve">тов самоуправления; </w:t>
      </w:r>
    </w:p>
    <w:p w:rsidR="00FA3339" w:rsidRPr="00AD2CD1" w:rsidRDefault="00FA3339" w:rsidP="00FA3339">
      <w:pPr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D2CD1">
        <w:rPr>
          <w:rFonts w:ascii="Times New Roman" w:hAnsi="Times New Roman"/>
          <w:b/>
          <w:bCs/>
          <w:color w:val="333333"/>
          <w:sz w:val="28"/>
          <w:szCs w:val="28"/>
        </w:rPr>
        <w:t xml:space="preserve">Воспитательные </w:t>
      </w:r>
    </w:p>
    <w:p w:rsidR="00FA3339" w:rsidRPr="00827F9C" w:rsidRDefault="00FA3339" w:rsidP="00BE2267">
      <w:pPr>
        <w:numPr>
          <w:ilvl w:val="0"/>
          <w:numId w:val="37"/>
        </w:numPr>
        <w:spacing w:after="0" w:line="360" w:lineRule="auto"/>
        <w:ind w:left="495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воспитание чувств коллективизма, ответственности, дисциплинированности, потребность и готовность к эстетической деятельности;</w:t>
      </w:r>
    </w:p>
    <w:p w:rsidR="00FA3339" w:rsidRPr="00827F9C" w:rsidRDefault="00FA3339" w:rsidP="00BE2267">
      <w:pPr>
        <w:numPr>
          <w:ilvl w:val="0"/>
          <w:numId w:val="37"/>
        </w:numPr>
        <w:spacing w:after="0" w:line="360" w:lineRule="auto"/>
        <w:ind w:left="495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воспитание интереса и любви к национальной музыке, привитие художес</w:t>
      </w:r>
      <w:r w:rsidRPr="00827F9C">
        <w:rPr>
          <w:rFonts w:ascii="Times New Roman" w:hAnsi="Times New Roman"/>
          <w:color w:val="333333"/>
          <w:sz w:val="28"/>
          <w:szCs w:val="28"/>
        </w:rPr>
        <w:t>т</w:t>
      </w:r>
      <w:r w:rsidRPr="00827F9C">
        <w:rPr>
          <w:rFonts w:ascii="Times New Roman" w:hAnsi="Times New Roman"/>
          <w:color w:val="333333"/>
          <w:sz w:val="28"/>
          <w:szCs w:val="28"/>
        </w:rPr>
        <w:t xml:space="preserve">венного вкуса; </w:t>
      </w:r>
    </w:p>
    <w:p w:rsidR="00FA3339" w:rsidRDefault="00FA3339" w:rsidP="00BE2267">
      <w:pPr>
        <w:numPr>
          <w:ilvl w:val="0"/>
          <w:numId w:val="37"/>
        </w:numPr>
        <w:spacing w:after="0" w:line="360" w:lineRule="auto"/>
        <w:ind w:left="495"/>
        <w:rPr>
          <w:rFonts w:ascii="Times New Roman" w:hAnsi="Times New Roman"/>
          <w:color w:val="333333"/>
          <w:sz w:val="28"/>
          <w:szCs w:val="28"/>
        </w:rPr>
      </w:pPr>
      <w:r w:rsidRPr="00827F9C">
        <w:rPr>
          <w:rFonts w:ascii="Times New Roman" w:hAnsi="Times New Roman"/>
          <w:color w:val="333333"/>
          <w:sz w:val="28"/>
          <w:szCs w:val="28"/>
        </w:rPr>
        <w:t>профилактическая работа асоциального поведения обучающихся.</w:t>
      </w:r>
    </w:p>
    <w:p w:rsidR="00815034" w:rsidRDefault="00815034" w:rsidP="00815034">
      <w:pPr>
        <w:spacing w:after="0" w:line="360" w:lineRule="auto"/>
        <w:ind w:left="144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1.8. Возраст детей </w:t>
      </w:r>
    </w:p>
    <w:p w:rsidR="00815034" w:rsidRDefault="00815034" w:rsidP="00815034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 </w:t>
      </w:r>
      <w:r w:rsidRPr="0080187F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87F">
        <w:rPr>
          <w:rFonts w:ascii="Times New Roman" w:hAnsi="Times New Roman"/>
          <w:sz w:val="28"/>
          <w:szCs w:val="28"/>
        </w:rPr>
        <w:t xml:space="preserve">детей,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87F">
        <w:rPr>
          <w:rFonts w:ascii="Times New Roman" w:hAnsi="Times New Roman"/>
          <w:sz w:val="28"/>
          <w:szCs w:val="28"/>
        </w:rPr>
        <w:t>занимающихся по д</w:t>
      </w:r>
      <w:r>
        <w:rPr>
          <w:rFonts w:ascii="Times New Roman" w:hAnsi="Times New Roman"/>
          <w:sz w:val="28"/>
          <w:szCs w:val="28"/>
        </w:rPr>
        <w:t>анной программе составляет от 13</w:t>
      </w:r>
      <w:r w:rsidRPr="0080187F">
        <w:rPr>
          <w:rFonts w:ascii="Times New Roman" w:hAnsi="Times New Roman"/>
          <w:sz w:val="28"/>
          <w:szCs w:val="28"/>
        </w:rPr>
        <w:t xml:space="preserve"> до 18 лет</w:t>
      </w:r>
      <w:r>
        <w:rPr>
          <w:rFonts w:ascii="Times New Roman" w:hAnsi="Times New Roman"/>
          <w:sz w:val="28"/>
          <w:szCs w:val="28"/>
        </w:rPr>
        <w:t>.</w:t>
      </w:r>
    </w:p>
    <w:p w:rsidR="00815034" w:rsidRPr="0080187F" w:rsidRDefault="00815034" w:rsidP="00815034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87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1.9</w:t>
      </w:r>
      <w:r w:rsidRPr="0080187F">
        <w:rPr>
          <w:rFonts w:ascii="Times New Roman" w:hAnsi="Times New Roman"/>
          <w:b/>
          <w:bCs/>
          <w:sz w:val="28"/>
          <w:szCs w:val="28"/>
        </w:rPr>
        <w:t xml:space="preserve">. Сроки реализации </w:t>
      </w:r>
    </w:p>
    <w:p w:rsidR="00815034" w:rsidRPr="0080187F" w:rsidRDefault="00815034" w:rsidP="00815034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80187F">
        <w:rPr>
          <w:rFonts w:ascii="Times New Roman" w:hAnsi="Times New Roman"/>
          <w:sz w:val="28"/>
          <w:szCs w:val="28"/>
        </w:rPr>
        <w:t>Сроки реализации программы составляет один год</w:t>
      </w:r>
    </w:p>
    <w:p w:rsidR="00815034" w:rsidRDefault="00815034" w:rsidP="00815034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80187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15034" w:rsidRDefault="008150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:rsidR="00815034" w:rsidRDefault="00815034" w:rsidP="00815034">
      <w:pPr>
        <w:spacing w:after="0" w:line="360" w:lineRule="auto"/>
        <w:ind w:left="13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10657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Содержательный раздел</w:t>
      </w:r>
      <w:r w:rsidRPr="00610657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:rsidR="00815034" w:rsidRPr="00610657" w:rsidRDefault="00815034" w:rsidP="00815034">
      <w:pPr>
        <w:spacing w:after="0" w:line="360" w:lineRule="auto"/>
        <w:ind w:left="13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15034" w:rsidRPr="0080187F" w:rsidRDefault="00815034" w:rsidP="0081503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10657">
        <w:rPr>
          <w:rFonts w:ascii="Times New Roman" w:hAnsi="Times New Roman"/>
          <w:b/>
          <w:bCs/>
          <w:color w:val="333333"/>
          <w:sz w:val="28"/>
          <w:szCs w:val="28"/>
        </w:rPr>
        <w:t>2.1. Принципы программы</w:t>
      </w:r>
    </w:p>
    <w:p w:rsidR="0028566B" w:rsidRPr="008F7F09" w:rsidRDefault="0028566B" w:rsidP="008F7F09">
      <w:pPr>
        <w:pStyle w:val="21"/>
        <w:spacing w:line="360" w:lineRule="auto"/>
        <w:ind w:firstLine="567"/>
        <w:rPr>
          <w:rFonts w:ascii="Times New Roman" w:hAnsi="Times New Roman"/>
          <w:bCs/>
          <w:szCs w:val="28"/>
        </w:rPr>
      </w:pPr>
      <w:r w:rsidRPr="008F7F09">
        <w:rPr>
          <w:rFonts w:ascii="Times New Roman" w:hAnsi="Times New Roman"/>
          <w:bCs/>
          <w:szCs w:val="28"/>
        </w:rPr>
        <w:t>Доминирующее значение имеет направленность программы на развитие эмоционально-ценностных отношений ребенка к миру.</w:t>
      </w:r>
      <w:r w:rsidR="00FA3339">
        <w:rPr>
          <w:rFonts w:ascii="Times New Roman" w:hAnsi="Times New Roman"/>
          <w:bCs/>
          <w:szCs w:val="28"/>
        </w:rPr>
        <w:t xml:space="preserve"> Проведенные ранее исследования показали, что дети особенно ярко и эмоционально реагируют на музыку, поддаваясь влиянию ее ритма, темпа, эмоционального наполнения мелодии. Именно этот факт положен в основу работы с музыкой для детей с ОВЗ.</w:t>
      </w:r>
      <w:r w:rsidRPr="008F7F09">
        <w:rPr>
          <w:rFonts w:ascii="Times New Roman" w:hAnsi="Times New Roman"/>
          <w:bCs/>
          <w:szCs w:val="28"/>
        </w:rPr>
        <w:t xml:space="preserve"> </w:t>
      </w:r>
    </w:p>
    <w:p w:rsidR="00FA3339" w:rsidRDefault="0028566B" w:rsidP="008F7F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>Личностные результаты освоения  образовательной программы отражаются в индивидуальных качественных свойствах учащихся, которые они должны прио</w:t>
      </w:r>
      <w:r w:rsidRPr="008F7F09">
        <w:rPr>
          <w:rFonts w:ascii="Times New Roman" w:hAnsi="Times New Roman"/>
          <w:sz w:val="28"/>
          <w:szCs w:val="28"/>
        </w:rPr>
        <w:t>б</w:t>
      </w:r>
      <w:r w:rsidRPr="008F7F09">
        <w:rPr>
          <w:rFonts w:ascii="Times New Roman" w:hAnsi="Times New Roman"/>
          <w:sz w:val="28"/>
          <w:szCs w:val="28"/>
        </w:rPr>
        <w:t xml:space="preserve">рести в процессе </w:t>
      </w:r>
      <w:r w:rsidR="00FA3339">
        <w:rPr>
          <w:rFonts w:ascii="Times New Roman" w:hAnsi="Times New Roman"/>
          <w:sz w:val="28"/>
          <w:szCs w:val="28"/>
        </w:rPr>
        <w:t>коррекционной работы.</w:t>
      </w:r>
    </w:p>
    <w:p w:rsidR="0028566B" w:rsidRPr="008F7F09" w:rsidRDefault="0028566B" w:rsidP="008F7F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 xml:space="preserve"> Метапредметные результаты характеризуют уровень сформированности  универсальных способностей учащихся, проявляющихся в познавательной и практической деятельности. </w:t>
      </w:r>
      <w:r w:rsidR="00FA3339">
        <w:rPr>
          <w:rFonts w:ascii="Times New Roman" w:hAnsi="Times New Roman"/>
          <w:sz w:val="28"/>
          <w:szCs w:val="28"/>
        </w:rPr>
        <w:t>В мотивации к познавательной деятельности, жел</w:t>
      </w:r>
      <w:r w:rsidR="00FA3339">
        <w:rPr>
          <w:rFonts w:ascii="Times New Roman" w:hAnsi="Times New Roman"/>
          <w:sz w:val="28"/>
          <w:szCs w:val="28"/>
        </w:rPr>
        <w:t>а</w:t>
      </w:r>
      <w:r w:rsidR="00FA3339">
        <w:rPr>
          <w:rFonts w:ascii="Times New Roman" w:hAnsi="Times New Roman"/>
          <w:sz w:val="28"/>
          <w:szCs w:val="28"/>
        </w:rPr>
        <w:t>нии обучаться новым навыкам самообслуживания, игровой и учебной деятельн</w:t>
      </w:r>
      <w:r w:rsidR="00FA3339">
        <w:rPr>
          <w:rFonts w:ascii="Times New Roman" w:hAnsi="Times New Roman"/>
          <w:sz w:val="28"/>
          <w:szCs w:val="28"/>
        </w:rPr>
        <w:t>о</w:t>
      </w:r>
      <w:r w:rsidR="00FA3339">
        <w:rPr>
          <w:rFonts w:ascii="Times New Roman" w:hAnsi="Times New Roman"/>
          <w:sz w:val="28"/>
          <w:szCs w:val="28"/>
        </w:rPr>
        <w:t xml:space="preserve">сти, контролю за собственным поведением. </w:t>
      </w:r>
      <w:r w:rsidRPr="008F7F09">
        <w:rPr>
          <w:rFonts w:ascii="Times New Roman" w:hAnsi="Times New Roman"/>
          <w:sz w:val="28"/>
          <w:szCs w:val="28"/>
        </w:rPr>
        <w:t>Предметные результаты</w:t>
      </w:r>
      <w:r w:rsidRPr="008F7F09">
        <w:rPr>
          <w:rFonts w:ascii="Times New Roman" w:hAnsi="Times New Roman"/>
          <w:b/>
          <w:sz w:val="28"/>
          <w:szCs w:val="28"/>
        </w:rPr>
        <w:t xml:space="preserve"> </w:t>
      </w:r>
      <w:r w:rsidRPr="008F7F09">
        <w:rPr>
          <w:rFonts w:ascii="Times New Roman" w:hAnsi="Times New Roman"/>
          <w:sz w:val="28"/>
          <w:szCs w:val="28"/>
        </w:rPr>
        <w:t>характер</w:t>
      </w:r>
      <w:r w:rsidRPr="008F7F09">
        <w:rPr>
          <w:rFonts w:ascii="Times New Roman" w:hAnsi="Times New Roman"/>
          <w:sz w:val="28"/>
          <w:szCs w:val="28"/>
        </w:rPr>
        <w:t>и</w:t>
      </w:r>
      <w:r w:rsidRPr="008F7F09">
        <w:rPr>
          <w:rFonts w:ascii="Times New Roman" w:hAnsi="Times New Roman"/>
          <w:sz w:val="28"/>
          <w:szCs w:val="28"/>
        </w:rPr>
        <w:t>зуют опыт учащихся в творческой деятельности, который приобретается и закр</w:t>
      </w:r>
      <w:r w:rsidRPr="008F7F09">
        <w:rPr>
          <w:rFonts w:ascii="Times New Roman" w:hAnsi="Times New Roman"/>
          <w:sz w:val="28"/>
          <w:szCs w:val="28"/>
        </w:rPr>
        <w:t>е</w:t>
      </w:r>
      <w:r w:rsidRPr="008F7F09">
        <w:rPr>
          <w:rFonts w:ascii="Times New Roman" w:hAnsi="Times New Roman"/>
          <w:sz w:val="28"/>
          <w:szCs w:val="28"/>
        </w:rPr>
        <w:t>пляется в процессе освоения учебного предмета.</w:t>
      </w:r>
    </w:p>
    <w:p w:rsidR="0028566B" w:rsidRPr="008F7F09" w:rsidRDefault="0028566B" w:rsidP="008F7F0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7F09">
        <w:rPr>
          <w:rFonts w:ascii="Times New Roman" w:hAnsi="Times New Roman"/>
          <w:bCs/>
          <w:sz w:val="28"/>
          <w:szCs w:val="28"/>
        </w:rPr>
        <w:t xml:space="preserve">Логика изложения и содержание программы </w:t>
      </w:r>
      <w:r w:rsidR="00815034">
        <w:rPr>
          <w:rFonts w:ascii="Times New Roman" w:hAnsi="Times New Roman"/>
          <w:bCs/>
          <w:sz w:val="28"/>
          <w:szCs w:val="28"/>
        </w:rPr>
        <w:t>не выходит за рамки требований</w:t>
      </w:r>
      <w:r w:rsidRPr="008F7F09">
        <w:rPr>
          <w:rFonts w:ascii="Times New Roman" w:hAnsi="Times New Roman"/>
          <w:bCs/>
          <w:sz w:val="28"/>
          <w:szCs w:val="28"/>
        </w:rPr>
        <w:t xml:space="preserve"> Федерального государственного образовательного стандарта начального общего образова</w:t>
      </w:r>
      <w:r w:rsidR="00815034">
        <w:rPr>
          <w:rFonts w:ascii="Times New Roman" w:hAnsi="Times New Roman"/>
          <w:bCs/>
          <w:sz w:val="28"/>
          <w:szCs w:val="28"/>
        </w:rPr>
        <w:t>ния.</w:t>
      </w:r>
    </w:p>
    <w:p w:rsidR="00190598" w:rsidRPr="008F7F09" w:rsidRDefault="00190598" w:rsidP="008F7F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F09">
        <w:rPr>
          <w:rFonts w:ascii="Times New Roman" w:hAnsi="Times New Roman"/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</w:t>
      </w:r>
      <w:r w:rsidR="00815034">
        <w:rPr>
          <w:rFonts w:ascii="Times New Roman" w:hAnsi="Times New Roman"/>
          <w:sz w:val="28"/>
          <w:szCs w:val="28"/>
        </w:rPr>
        <w:t xml:space="preserve"> ( в том числе и рисунках на песке и воде Эбру)</w:t>
      </w:r>
      <w:r w:rsidRPr="008F7F09">
        <w:rPr>
          <w:rFonts w:ascii="Times New Roman" w:hAnsi="Times New Roman"/>
          <w:sz w:val="28"/>
          <w:szCs w:val="28"/>
        </w:rPr>
        <w:t>на темы полюбившихся музыкальных произведений</w:t>
      </w:r>
      <w:r w:rsidR="00815034">
        <w:rPr>
          <w:rFonts w:ascii="Times New Roman" w:hAnsi="Times New Roman"/>
          <w:sz w:val="28"/>
          <w:szCs w:val="28"/>
        </w:rPr>
        <w:t xml:space="preserve">, </w:t>
      </w:r>
      <w:r w:rsidRPr="008F7F09">
        <w:rPr>
          <w:rFonts w:ascii="Times New Roman" w:hAnsi="Times New Roman"/>
          <w:sz w:val="28"/>
          <w:szCs w:val="28"/>
        </w:rPr>
        <w:t>в составлении художественных коллажей, поэтических дневников, программ концертов; в подборе музыкальных</w:t>
      </w:r>
      <w:r w:rsidR="00815034">
        <w:rPr>
          <w:rFonts w:ascii="Times New Roman" w:hAnsi="Times New Roman"/>
          <w:sz w:val="28"/>
          <w:szCs w:val="28"/>
        </w:rPr>
        <w:t xml:space="preserve"> коллекций в домашнюю фонотеку </w:t>
      </w:r>
      <w:r w:rsidRPr="008F7F09">
        <w:rPr>
          <w:rFonts w:ascii="Times New Roman" w:hAnsi="Times New Roman"/>
          <w:sz w:val="28"/>
          <w:szCs w:val="28"/>
        </w:rPr>
        <w:t>и др. В целом эмоциональное восприятие музыки</w:t>
      </w:r>
      <w:r w:rsidR="00815034">
        <w:rPr>
          <w:rFonts w:ascii="Times New Roman" w:hAnsi="Times New Roman"/>
          <w:sz w:val="28"/>
          <w:szCs w:val="28"/>
        </w:rPr>
        <w:t xml:space="preserve"> </w:t>
      </w:r>
      <w:r w:rsidRPr="008F7F09">
        <w:rPr>
          <w:rFonts w:ascii="Times New Roman" w:hAnsi="Times New Roman"/>
          <w:sz w:val="28"/>
          <w:szCs w:val="28"/>
        </w:rPr>
        <w:t xml:space="preserve"> и воплощение образного соде</w:t>
      </w:r>
      <w:r w:rsidRPr="008F7F09">
        <w:rPr>
          <w:rFonts w:ascii="Times New Roman" w:hAnsi="Times New Roman"/>
          <w:sz w:val="28"/>
          <w:szCs w:val="28"/>
        </w:rPr>
        <w:t>р</w:t>
      </w:r>
      <w:r w:rsidRPr="008F7F09">
        <w:rPr>
          <w:rFonts w:ascii="Times New Roman" w:hAnsi="Times New Roman"/>
          <w:sz w:val="28"/>
          <w:szCs w:val="28"/>
        </w:rPr>
        <w:t>жания в исполнении дают возможность овладевать</w:t>
      </w:r>
      <w:r w:rsidR="00815034">
        <w:rPr>
          <w:rFonts w:ascii="Times New Roman" w:hAnsi="Times New Roman"/>
          <w:sz w:val="28"/>
          <w:szCs w:val="28"/>
        </w:rPr>
        <w:t xml:space="preserve"> </w:t>
      </w:r>
      <w:r w:rsidRPr="008F7F09">
        <w:rPr>
          <w:rFonts w:ascii="Times New Roman" w:hAnsi="Times New Roman"/>
          <w:sz w:val="28"/>
          <w:szCs w:val="28"/>
        </w:rPr>
        <w:t>приемами сравнения, анализа, обобщения, классификации различных явлений музыкального искусства, что формирует универсальные учебные действия</w:t>
      </w:r>
      <w:r w:rsidR="00815034">
        <w:rPr>
          <w:rFonts w:ascii="Times New Roman" w:hAnsi="Times New Roman"/>
          <w:sz w:val="28"/>
          <w:szCs w:val="28"/>
        </w:rPr>
        <w:t xml:space="preserve">   воспитанников</w:t>
      </w:r>
      <w:r w:rsidRPr="008F7F09">
        <w:rPr>
          <w:rFonts w:ascii="Times New Roman" w:hAnsi="Times New Roman"/>
          <w:sz w:val="28"/>
          <w:szCs w:val="28"/>
        </w:rPr>
        <w:t>.</w:t>
      </w:r>
    </w:p>
    <w:p w:rsidR="004303A2" w:rsidRPr="00610657" w:rsidRDefault="004303A2" w:rsidP="004303A2">
      <w:pPr>
        <w:spacing w:after="0" w:line="360" w:lineRule="auto"/>
        <w:ind w:left="135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10657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 xml:space="preserve">2.2. Методы </w:t>
      </w:r>
    </w:p>
    <w:p w:rsidR="004303A2" w:rsidRPr="00827F9C" w:rsidRDefault="004303A2" w:rsidP="004303A2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 w:rsidRPr="00827F9C">
        <w:rPr>
          <w:rFonts w:ascii="Times New Roman" w:hAnsi="Times New Roman"/>
          <w:color w:val="333333"/>
          <w:sz w:val="28"/>
          <w:szCs w:val="28"/>
        </w:rPr>
        <w:t xml:space="preserve"> работе предполагается использование </w:t>
      </w:r>
      <w:r w:rsidRPr="00B07E59">
        <w:rPr>
          <w:rFonts w:ascii="Times New Roman" w:hAnsi="Times New Roman"/>
          <w:b/>
          <w:bCs/>
          <w:color w:val="333333"/>
          <w:sz w:val="28"/>
          <w:szCs w:val="28"/>
        </w:rPr>
        <w:t>разнообразных методов и при</w:t>
      </w:r>
      <w:r w:rsidRPr="00B07E59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 w:rsidRPr="00B07E59">
        <w:rPr>
          <w:rFonts w:ascii="Times New Roman" w:hAnsi="Times New Roman"/>
          <w:b/>
          <w:bCs/>
          <w:color w:val="333333"/>
          <w:sz w:val="28"/>
          <w:szCs w:val="28"/>
        </w:rPr>
        <w:t>мов</w:t>
      </w:r>
      <w:r w:rsidRPr="00827F9C">
        <w:rPr>
          <w:rFonts w:ascii="Times New Roman" w:hAnsi="Times New Roman"/>
          <w:color w:val="333333"/>
          <w:sz w:val="28"/>
          <w:szCs w:val="28"/>
        </w:rPr>
        <w:t xml:space="preserve"> как традиционных (словесные, наглядные, практические ...), так и новато</w:t>
      </w:r>
      <w:r w:rsidRPr="00827F9C">
        <w:rPr>
          <w:rFonts w:ascii="Times New Roman" w:hAnsi="Times New Roman"/>
          <w:color w:val="333333"/>
          <w:sz w:val="28"/>
          <w:szCs w:val="28"/>
        </w:rPr>
        <w:t>р</w:t>
      </w:r>
      <w:r w:rsidRPr="00827F9C">
        <w:rPr>
          <w:rFonts w:ascii="Times New Roman" w:hAnsi="Times New Roman"/>
          <w:color w:val="333333"/>
          <w:sz w:val="28"/>
          <w:szCs w:val="28"/>
        </w:rPr>
        <w:t>ских (разнообразные "модели" занятий, применение здоровьесберегающих техн</w:t>
      </w:r>
      <w:r w:rsidRPr="00827F9C">
        <w:rPr>
          <w:rFonts w:ascii="Times New Roman" w:hAnsi="Times New Roman"/>
          <w:color w:val="333333"/>
          <w:sz w:val="28"/>
          <w:szCs w:val="28"/>
        </w:rPr>
        <w:t>о</w:t>
      </w:r>
      <w:r w:rsidRPr="00827F9C">
        <w:rPr>
          <w:rFonts w:ascii="Times New Roman" w:hAnsi="Times New Roman"/>
          <w:color w:val="333333"/>
          <w:sz w:val="28"/>
          <w:szCs w:val="28"/>
        </w:rPr>
        <w:t>логий, мониторинг и диагностика способностей, цифровых компьютерных техн</w:t>
      </w:r>
      <w:r w:rsidRPr="00827F9C">
        <w:rPr>
          <w:rFonts w:ascii="Times New Roman" w:hAnsi="Times New Roman"/>
          <w:color w:val="333333"/>
          <w:sz w:val="28"/>
          <w:szCs w:val="28"/>
        </w:rPr>
        <w:t>о</w:t>
      </w:r>
      <w:r w:rsidRPr="00827F9C">
        <w:rPr>
          <w:rFonts w:ascii="Times New Roman" w:hAnsi="Times New Roman"/>
          <w:color w:val="333333"/>
          <w:sz w:val="28"/>
          <w:szCs w:val="28"/>
        </w:rPr>
        <w:t>логий, система нетрадиционных творческих заданий, тренинги, практикумы и т.д.).</w:t>
      </w:r>
    </w:p>
    <w:p w:rsidR="004303A2" w:rsidRPr="00610657" w:rsidRDefault="004303A2" w:rsidP="004303A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10657">
        <w:rPr>
          <w:rFonts w:ascii="Times New Roman" w:hAnsi="Times New Roman"/>
          <w:b/>
          <w:bCs/>
          <w:sz w:val="28"/>
          <w:szCs w:val="28"/>
        </w:rPr>
        <w:t>2.3. Форма организации занятий:</w:t>
      </w:r>
    </w:p>
    <w:p w:rsidR="004303A2" w:rsidRDefault="004303A2" w:rsidP="004303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</w:t>
      </w:r>
      <w:r w:rsidRPr="00610657">
        <w:rPr>
          <w:rFonts w:ascii="Times New Roman" w:hAnsi="Times New Roman"/>
          <w:sz w:val="28"/>
          <w:szCs w:val="28"/>
        </w:rPr>
        <w:t>групповая,</w:t>
      </w:r>
    </w:p>
    <w:p w:rsidR="004303A2" w:rsidRPr="00610657" w:rsidRDefault="004303A2" w:rsidP="004303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- индивидуальная.</w:t>
      </w:r>
    </w:p>
    <w:p w:rsidR="004303A2" w:rsidRPr="00610657" w:rsidRDefault="004303A2" w:rsidP="004303A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10657">
        <w:rPr>
          <w:rFonts w:ascii="Times New Roman" w:hAnsi="Times New Roman"/>
          <w:b/>
          <w:bCs/>
          <w:sz w:val="28"/>
          <w:szCs w:val="28"/>
        </w:rPr>
        <w:t>Форма проведения занятий:</w:t>
      </w:r>
    </w:p>
    <w:p w:rsidR="004303A2" w:rsidRPr="00610657" w:rsidRDefault="004303A2" w:rsidP="004303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657">
        <w:rPr>
          <w:rFonts w:ascii="Times New Roman" w:hAnsi="Times New Roman"/>
          <w:sz w:val="28"/>
          <w:szCs w:val="28"/>
        </w:rPr>
        <w:t>игра, экскурсия, конкурс, праздник, представление, концерт и др.</w:t>
      </w:r>
    </w:p>
    <w:p w:rsidR="004303A2" w:rsidRPr="00610657" w:rsidRDefault="004303A2" w:rsidP="004303A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0657">
        <w:rPr>
          <w:rFonts w:ascii="Times New Roman" w:hAnsi="Times New Roman"/>
          <w:b/>
          <w:bCs/>
          <w:sz w:val="28"/>
          <w:szCs w:val="28"/>
        </w:rPr>
        <w:t>2.4. Особенности организации развивающей предметно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657">
        <w:rPr>
          <w:rFonts w:ascii="Times New Roman" w:hAnsi="Times New Roman"/>
          <w:b/>
          <w:bCs/>
          <w:sz w:val="28"/>
          <w:szCs w:val="28"/>
        </w:rPr>
        <w:t>- пространственной среды.</w:t>
      </w:r>
    </w:p>
    <w:p w:rsidR="004303A2" w:rsidRPr="00610657" w:rsidRDefault="004303A2" w:rsidP="004303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0657"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развитие. Функция педагога заключается в том, чтобы, используя предметно - развива</w:t>
      </w:r>
      <w:r w:rsidRPr="00610657"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ю</w:t>
      </w:r>
      <w:r w:rsidRPr="00610657"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щую среду и ее средства, помочь ребенку обнаружить в себе и развивать то, что присуще ребенку. Поэтому особое внимание   уделяется конструированию среды, в которой происходит  обучение и саморазвитие творческой активности восп</w:t>
      </w:r>
      <w:r w:rsidRPr="00610657"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и</w:t>
      </w:r>
      <w:r w:rsidRPr="00610657">
        <w:rPr>
          <w:rStyle w:val="c10"/>
          <w:rFonts w:ascii="Times New Roman" w:hAnsi="Times New Roman"/>
          <w:sz w:val="28"/>
          <w:szCs w:val="28"/>
          <w:shd w:val="clear" w:color="auto" w:fill="FFFFFF"/>
        </w:rPr>
        <w:t xml:space="preserve">танника. Особую роль играет оформление 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помещения</w:t>
      </w:r>
      <w:r w:rsidRPr="00610657">
        <w:rPr>
          <w:rStyle w:val="c10"/>
          <w:rFonts w:ascii="Times New Roman" w:hAnsi="Times New Roman"/>
          <w:sz w:val="28"/>
          <w:szCs w:val="28"/>
          <w:shd w:val="clear" w:color="auto" w:fill="FFFFFF"/>
        </w:rPr>
        <w:t xml:space="preserve">, в котором занимаются воспитанники. 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Оно не должно носить характер ярко- пугающий, давящий на р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бенка. Нейтральные тона в меблировке, неброские цвета интерьера приветств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ются. Отвлекающие элементы, яркие конструкции удаляются. Предметы, которые могут помочь в поляризации внимания воспитанника, имеющие медитативные вспомогательные компоненты, чтобы ребенок мог сосредоточиться на музыкал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ной составляющей атмосферы должны быть доступны в обращении и в тоже вр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мя безопасны. Хорошо подходят специальные упражнения для концентрации внимания и звукового восприятия. Также в окружении ребенка могут быть люб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мые игрушки или предметы для создания дополнительного комфорта. Если реб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Style w:val="c10"/>
          <w:rFonts w:ascii="Times New Roman" w:hAnsi="Times New Roman"/>
          <w:sz w:val="28"/>
          <w:szCs w:val="28"/>
          <w:shd w:val="clear" w:color="auto" w:fill="FFFFFF"/>
        </w:rPr>
        <w:lastRenderedPageBreak/>
        <w:t>нок потребует изобразительные предметы для выражения своего эмоционального состояния, они должны находиться в ближайшей доступности.</w:t>
      </w:r>
    </w:p>
    <w:p w:rsidR="004303A2" w:rsidRPr="00610657" w:rsidRDefault="004303A2" w:rsidP="004303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657">
        <w:rPr>
          <w:rFonts w:ascii="Times New Roman" w:hAnsi="Times New Roman"/>
          <w:b/>
          <w:bCs/>
          <w:sz w:val="28"/>
          <w:szCs w:val="28"/>
        </w:rPr>
        <w:t>2.5. Ожидаемый результат: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 xml:space="preserve">1. Умение </w:t>
      </w:r>
      <w:r w:rsidR="00085662">
        <w:rPr>
          <w:rFonts w:ascii="Times New Roman" w:hAnsi="Times New Roman"/>
          <w:sz w:val="28"/>
          <w:szCs w:val="28"/>
        </w:rPr>
        <w:t>слушать музыку и угадывать состояния, которые композитьр вложил в нее</w:t>
      </w:r>
      <w:r w:rsidRPr="00610657">
        <w:rPr>
          <w:rFonts w:ascii="Times New Roman" w:hAnsi="Times New Roman"/>
          <w:sz w:val="28"/>
          <w:szCs w:val="28"/>
        </w:rPr>
        <w:t>.</w:t>
      </w:r>
    </w:p>
    <w:p w:rsidR="00085662" w:rsidRDefault="0008566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Использование психологических приемов для коррекции своего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ния.</w:t>
      </w:r>
    </w:p>
    <w:p w:rsidR="00085662" w:rsidRDefault="0008566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Умение </w:t>
      </w:r>
      <w:r w:rsidR="004303A2" w:rsidRPr="00610657">
        <w:rPr>
          <w:rFonts w:ascii="Times New Roman" w:hAnsi="Times New Roman"/>
          <w:sz w:val="28"/>
          <w:szCs w:val="28"/>
        </w:rPr>
        <w:t>действовать в предлагаемых обстоятельствах, импровизировать, сосредоточивать внимание, эмоциональную память</w:t>
      </w:r>
      <w:r>
        <w:rPr>
          <w:rFonts w:ascii="Times New Roman" w:hAnsi="Times New Roman"/>
          <w:sz w:val="28"/>
          <w:szCs w:val="28"/>
        </w:rPr>
        <w:t>.</w:t>
      </w:r>
      <w:r w:rsidR="004303A2" w:rsidRPr="00610657">
        <w:rPr>
          <w:rFonts w:ascii="Times New Roman" w:hAnsi="Times New Roman"/>
          <w:sz w:val="28"/>
          <w:szCs w:val="28"/>
        </w:rPr>
        <w:t xml:space="preserve"> </w:t>
      </w:r>
    </w:p>
    <w:p w:rsidR="004303A2" w:rsidRPr="00610657" w:rsidRDefault="0008566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коммуникативных навыков и психологической защиты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низма</w:t>
      </w:r>
      <w:r w:rsidR="004303A2" w:rsidRPr="00610657">
        <w:rPr>
          <w:rFonts w:ascii="Times New Roman" w:hAnsi="Times New Roman"/>
          <w:sz w:val="28"/>
          <w:szCs w:val="28"/>
        </w:rPr>
        <w:t>.</w:t>
      </w:r>
    </w:p>
    <w:p w:rsidR="004303A2" w:rsidRPr="00610657" w:rsidRDefault="0008566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03A2" w:rsidRPr="00610657">
        <w:rPr>
          <w:rFonts w:ascii="Times New Roman" w:hAnsi="Times New Roman"/>
          <w:sz w:val="28"/>
          <w:szCs w:val="28"/>
        </w:rPr>
        <w:t xml:space="preserve">. Владение необходимыми навыками </w:t>
      </w:r>
      <w:r w:rsidR="004303A2">
        <w:rPr>
          <w:rFonts w:ascii="Times New Roman" w:hAnsi="Times New Roman"/>
          <w:sz w:val="28"/>
          <w:szCs w:val="28"/>
        </w:rPr>
        <w:t xml:space="preserve">вокальной </w:t>
      </w:r>
      <w:r>
        <w:rPr>
          <w:rFonts w:ascii="Times New Roman" w:hAnsi="Times New Roman"/>
          <w:sz w:val="28"/>
          <w:szCs w:val="28"/>
        </w:rPr>
        <w:t xml:space="preserve"> и эмоциональной вырази</w:t>
      </w:r>
      <w:r>
        <w:rPr>
          <w:rFonts w:ascii="Times New Roman" w:hAnsi="Times New Roman"/>
          <w:sz w:val="28"/>
          <w:szCs w:val="28"/>
        </w:rPr>
        <w:softHyphen/>
        <w:t>тельности</w:t>
      </w:r>
      <w:r w:rsidR="004303A2" w:rsidRPr="00610657">
        <w:rPr>
          <w:rFonts w:ascii="Times New Roman" w:hAnsi="Times New Roman"/>
          <w:sz w:val="28"/>
          <w:szCs w:val="28"/>
        </w:rPr>
        <w:t>.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10657">
        <w:rPr>
          <w:rFonts w:ascii="Times New Roman" w:hAnsi="Times New Roman"/>
          <w:b/>
          <w:bCs/>
          <w:sz w:val="28"/>
          <w:szCs w:val="28"/>
        </w:rPr>
        <w:t>Предполагаемые навыки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Уметь произвольно напрягать и расслаблять отдельные груп</w:t>
      </w:r>
      <w:r w:rsidRPr="00610657">
        <w:rPr>
          <w:rFonts w:ascii="Times New Roman" w:hAnsi="Times New Roman"/>
          <w:sz w:val="28"/>
          <w:szCs w:val="28"/>
        </w:rPr>
        <w:softHyphen/>
        <w:t>пы мышц.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 xml:space="preserve">Уметь коллективно и индивидуально передавать заданный </w:t>
      </w:r>
      <w:r>
        <w:rPr>
          <w:rFonts w:ascii="Times New Roman" w:hAnsi="Times New Roman"/>
          <w:sz w:val="28"/>
          <w:szCs w:val="28"/>
        </w:rPr>
        <w:t>темп в музыке.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Уметь создавать пластические импровизации под музыку разного характ</w:t>
      </w:r>
      <w:r w:rsidRPr="00610657">
        <w:rPr>
          <w:rFonts w:ascii="Times New Roman" w:hAnsi="Times New Roman"/>
          <w:sz w:val="28"/>
          <w:szCs w:val="28"/>
        </w:rPr>
        <w:t>е</w:t>
      </w:r>
      <w:r w:rsidRPr="00610657">
        <w:rPr>
          <w:rFonts w:ascii="Times New Roman" w:hAnsi="Times New Roman"/>
          <w:sz w:val="28"/>
          <w:szCs w:val="28"/>
        </w:rPr>
        <w:t>ра.</w:t>
      </w:r>
    </w:p>
    <w:p w:rsidR="004303A2" w:rsidRPr="00610657" w:rsidRDefault="00034D8D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03A2" w:rsidRPr="00610657">
        <w:rPr>
          <w:rFonts w:ascii="Times New Roman" w:hAnsi="Times New Roman"/>
          <w:sz w:val="28"/>
          <w:szCs w:val="28"/>
        </w:rPr>
        <w:t xml:space="preserve">ыполнять свободно и естественно простейшие физические действия. 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Владеть комплексом артикуляционной гимнастики.</w:t>
      </w:r>
    </w:p>
    <w:p w:rsidR="004303A2" w:rsidRPr="00610657" w:rsidRDefault="004303A2" w:rsidP="004303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657">
        <w:rPr>
          <w:rFonts w:ascii="Times New Roman" w:hAnsi="Times New Roman"/>
          <w:sz w:val="28"/>
          <w:szCs w:val="28"/>
        </w:rPr>
        <w:t>Уметь менять по заданию педагога высоту и силу звучания голоса.</w:t>
      </w:r>
    </w:p>
    <w:p w:rsidR="004303A2" w:rsidRDefault="004303A2" w:rsidP="004303A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10657">
        <w:rPr>
          <w:rFonts w:ascii="Times New Roman" w:hAnsi="Times New Roman"/>
          <w:b/>
          <w:bCs/>
          <w:sz w:val="28"/>
          <w:szCs w:val="28"/>
        </w:rPr>
        <w:t>2.6. Форма контроля.</w:t>
      </w:r>
    </w:p>
    <w:p w:rsidR="004303A2" w:rsidRPr="00610657" w:rsidRDefault="004303A2" w:rsidP="004303A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10657">
        <w:rPr>
          <w:rFonts w:ascii="Times New Roman" w:hAnsi="Times New Roman"/>
          <w:sz w:val="28"/>
          <w:szCs w:val="28"/>
        </w:rPr>
        <w:t xml:space="preserve"> Проведение различных мероприятий в Центре, где участвуют воспитанн</w:t>
      </w:r>
      <w:r w:rsidRPr="00610657">
        <w:rPr>
          <w:rFonts w:ascii="Times New Roman" w:hAnsi="Times New Roman"/>
          <w:sz w:val="28"/>
          <w:szCs w:val="28"/>
        </w:rPr>
        <w:t>и</w:t>
      </w:r>
      <w:r w:rsidRPr="00610657">
        <w:rPr>
          <w:rFonts w:ascii="Times New Roman" w:hAnsi="Times New Roman"/>
          <w:sz w:val="28"/>
          <w:szCs w:val="28"/>
        </w:rPr>
        <w:t>ки кружка, участие в конкурсах, праздниках в других организациях.</w:t>
      </w:r>
    </w:p>
    <w:p w:rsidR="004303A2" w:rsidRDefault="004303A2" w:rsidP="004303A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Режим занятий </w:t>
      </w:r>
    </w:p>
    <w:p w:rsidR="004303A2" w:rsidRPr="008D5626" w:rsidRDefault="004303A2" w:rsidP="004303A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Занятия проводятся </w:t>
      </w:r>
      <w:r w:rsidR="00034D8D">
        <w:rPr>
          <w:rFonts w:ascii="Times New Roman" w:hAnsi="Times New Roman"/>
          <w:sz w:val="28"/>
          <w:szCs w:val="28"/>
        </w:rPr>
        <w:t>по учебному плану 1 раз в де</w:t>
      </w:r>
      <w:r w:rsidR="006467A8">
        <w:rPr>
          <w:rFonts w:ascii="Times New Roman" w:hAnsi="Times New Roman"/>
          <w:sz w:val="28"/>
          <w:szCs w:val="28"/>
        </w:rPr>
        <w:t>н</w:t>
      </w:r>
      <w:r w:rsidR="00034D8D">
        <w:rPr>
          <w:rFonts w:ascii="Times New Roman" w:hAnsi="Times New Roman"/>
          <w:sz w:val="28"/>
          <w:szCs w:val="28"/>
        </w:rPr>
        <w:t>ь по 15-20минут.</w:t>
      </w:r>
      <w:r>
        <w:rPr>
          <w:rFonts w:ascii="Times New Roman" w:hAnsi="Times New Roman"/>
          <w:sz w:val="28"/>
          <w:szCs w:val="28"/>
        </w:rPr>
        <w:t>.</w:t>
      </w:r>
    </w:p>
    <w:p w:rsidR="00E0609C" w:rsidRPr="008F7F09" w:rsidRDefault="00E0609C" w:rsidP="008F7F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D8D" w:rsidRDefault="00034D8D" w:rsidP="008F7F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D8D" w:rsidRDefault="00034D8D" w:rsidP="008F7F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7BC" w:rsidRPr="008F7F09" w:rsidRDefault="007607B1" w:rsidP="008F7F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F09">
        <w:rPr>
          <w:rFonts w:ascii="Times New Roman" w:hAnsi="Times New Roman"/>
          <w:b/>
          <w:sz w:val="28"/>
          <w:szCs w:val="28"/>
        </w:rPr>
        <w:lastRenderedPageBreak/>
        <w:t>Общая характеристика курса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         Содержание программы</w:t>
      </w: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>базируется на художественно-образном, нравстве</w:t>
      </w:r>
      <w:r w:rsidRPr="008F7F09">
        <w:rPr>
          <w:rFonts w:ascii="Times New Roman" w:hAnsi="Times New Roman"/>
          <w:color w:val="000000"/>
          <w:sz w:val="28"/>
          <w:szCs w:val="28"/>
        </w:rPr>
        <w:t>н</w:t>
      </w:r>
      <w:r w:rsidRPr="008F7F09">
        <w:rPr>
          <w:rFonts w:ascii="Times New Roman" w:hAnsi="Times New Roman"/>
          <w:color w:val="000000"/>
          <w:sz w:val="28"/>
          <w:szCs w:val="28"/>
        </w:rPr>
        <w:t>но-эстетическом постижении младшими школьниками основных пластов миров</w:t>
      </w:r>
      <w:r w:rsidRPr="008F7F09">
        <w:rPr>
          <w:rFonts w:ascii="Times New Roman" w:hAnsi="Times New Roman"/>
          <w:color w:val="000000"/>
          <w:sz w:val="28"/>
          <w:szCs w:val="28"/>
        </w:rPr>
        <w:t>о</w:t>
      </w:r>
      <w:r w:rsidRPr="008F7F09">
        <w:rPr>
          <w:rFonts w:ascii="Times New Roman" w:hAnsi="Times New Roman"/>
          <w:color w:val="000000"/>
          <w:sz w:val="28"/>
          <w:szCs w:val="28"/>
        </w:rPr>
        <w:t>го музыкального искусства: фольклора, музыки религиозной традиции, произв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дений композиторов-классиков (золотой фонд), современной академической и популярной музыки. Приоритетным в данной программе является введение р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бенка в мир музыки через интонации, темы и образы русской музыкальной кул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>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</w:t>
      </w:r>
      <w:r w:rsidRPr="008F7F09">
        <w:rPr>
          <w:rFonts w:ascii="Times New Roman" w:hAnsi="Times New Roman"/>
          <w:color w:val="000000"/>
          <w:sz w:val="28"/>
          <w:szCs w:val="28"/>
        </w:rPr>
        <w:t>к</w:t>
      </w:r>
      <w:r w:rsidRPr="008F7F09">
        <w:rPr>
          <w:rFonts w:ascii="Times New Roman" w:hAnsi="Times New Roman"/>
          <w:color w:val="000000"/>
          <w:sz w:val="28"/>
          <w:szCs w:val="28"/>
        </w:rPr>
        <w:t>лора как синкретичного искусства разных народов мира, в котором находят отр</w:t>
      </w:r>
      <w:r w:rsidRPr="008F7F09">
        <w:rPr>
          <w:rFonts w:ascii="Times New Roman" w:hAnsi="Times New Roman"/>
          <w:color w:val="000000"/>
          <w:sz w:val="28"/>
          <w:szCs w:val="28"/>
        </w:rPr>
        <w:t>а</w:t>
      </w:r>
      <w:r w:rsidRPr="008F7F09">
        <w:rPr>
          <w:rFonts w:ascii="Times New Roman" w:hAnsi="Times New Roman"/>
          <w:color w:val="000000"/>
          <w:sz w:val="28"/>
          <w:szCs w:val="28"/>
        </w:rPr>
        <w:t>жение факты истории, отношение человека к родному краю, его природе, труду людей, предполагает изучение основных фольклорных жанров, народных обр</w:t>
      </w:r>
      <w:r w:rsidRPr="008F7F09">
        <w:rPr>
          <w:rFonts w:ascii="Times New Roman" w:hAnsi="Times New Roman"/>
          <w:color w:val="000000"/>
          <w:sz w:val="28"/>
          <w:szCs w:val="28"/>
        </w:rPr>
        <w:t>я</w:t>
      </w:r>
      <w:r w:rsidRPr="008F7F09">
        <w:rPr>
          <w:rFonts w:ascii="Times New Roman" w:hAnsi="Times New Roman"/>
          <w:color w:val="000000"/>
          <w:sz w:val="28"/>
          <w:szCs w:val="28"/>
        </w:rPr>
        <w:t>дов, обычаев и традиций, изустных и письменных форм бытования музыки как истоков творчества композиторов-классиков. Включение в программу музыки р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лигиозной традиции базируется на культурологическом подходе, который дает возможность учащимся осваивать духовно-нравственные ценности как неотъе</w:t>
      </w:r>
      <w:r w:rsidRPr="008F7F09">
        <w:rPr>
          <w:rFonts w:ascii="Times New Roman" w:hAnsi="Times New Roman"/>
          <w:color w:val="000000"/>
          <w:sz w:val="28"/>
          <w:szCs w:val="28"/>
        </w:rPr>
        <w:t>м</w:t>
      </w:r>
      <w:r w:rsidRPr="008F7F09">
        <w:rPr>
          <w:rFonts w:ascii="Times New Roman" w:hAnsi="Times New Roman"/>
          <w:color w:val="000000"/>
          <w:sz w:val="28"/>
          <w:szCs w:val="28"/>
        </w:rPr>
        <w:t>лемую часть мировой музыкальной культуры.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</w:t>
      </w:r>
      <w:r w:rsidRPr="008F7F09">
        <w:rPr>
          <w:rFonts w:ascii="Times New Roman" w:hAnsi="Times New Roman"/>
          <w:color w:val="000000"/>
          <w:sz w:val="28"/>
          <w:szCs w:val="28"/>
        </w:rPr>
        <w:t>в</w:t>
      </w:r>
      <w:r w:rsidRPr="008F7F09">
        <w:rPr>
          <w:rFonts w:ascii="Times New Roman" w:hAnsi="Times New Roman"/>
          <w:color w:val="000000"/>
          <w:sz w:val="28"/>
          <w:szCs w:val="28"/>
        </w:rPr>
        <w:t>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</w:t>
      </w:r>
      <w:r w:rsidRPr="008F7F09">
        <w:rPr>
          <w:rFonts w:ascii="Times New Roman" w:hAnsi="Times New Roman"/>
          <w:color w:val="000000"/>
          <w:sz w:val="28"/>
          <w:szCs w:val="28"/>
        </w:rPr>
        <w:t>с</w:t>
      </w:r>
      <w:r w:rsidRPr="008F7F09">
        <w:rPr>
          <w:rFonts w:ascii="Times New Roman" w:hAnsi="Times New Roman"/>
          <w:color w:val="000000"/>
          <w:sz w:val="28"/>
          <w:szCs w:val="28"/>
        </w:rPr>
        <w:t>ства неотделимы от достижения личностных и метапредметных результатов.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       Критерии отбора</w:t>
      </w: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>музыкального материала в данную программу заимствов</w:t>
      </w:r>
      <w:r w:rsidRPr="008F7F09">
        <w:rPr>
          <w:rFonts w:ascii="Times New Roman" w:hAnsi="Times New Roman"/>
          <w:color w:val="000000"/>
          <w:sz w:val="28"/>
          <w:szCs w:val="28"/>
        </w:rPr>
        <w:t>а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ны из концепции Д. Б. Кабалевского — это </w:t>
      </w: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 xml:space="preserve">художественная ценность </w:t>
      </w:r>
      <w:r w:rsidRPr="008F7F09">
        <w:rPr>
          <w:rFonts w:ascii="Times New Roman" w:hAnsi="Times New Roman"/>
          <w:color w:val="000000"/>
          <w:sz w:val="28"/>
          <w:szCs w:val="28"/>
        </w:rPr>
        <w:t>музыкал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ных произведений, их </w:t>
      </w: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воспитательная значимость 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>педагогическая целесоо</w:t>
      </w: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>разность.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Основными </w:t>
      </w:r>
      <w:r w:rsidRPr="008F7F09">
        <w:rPr>
          <w:rFonts w:ascii="Times New Roman" w:hAnsi="Times New Roman"/>
          <w:bCs/>
          <w:color w:val="000000"/>
          <w:sz w:val="28"/>
          <w:szCs w:val="28"/>
        </w:rPr>
        <w:t>методическими принципами</w:t>
      </w: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</w:t>
      </w:r>
      <w:r w:rsidRPr="008F7F09">
        <w:rPr>
          <w:rFonts w:ascii="Times New Roman" w:hAnsi="Times New Roman"/>
          <w:color w:val="000000"/>
          <w:sz w:val="28"/>
          <w:szCs w:val="28"/>
        </w:rPr>
        <w:t>ы</w:t>
      </w:r>
      <w:r w:rsidRPr="008F7F09">
        <w:rPr>
          <w:rFonts w:ascii="Times New Roman" w:hAnsi="Times New Roman"/>
          <w:color w:val="000000"/>
          <w:sz w:val="28"/>
          <w:szCs w:val="28"/>
        </w:rPr>
        <w:t>кальный вкус.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        Виды музыкальной деятельности </w:t>
      </w:r>
      <w:r w:rsidRPr="008F7F09">
        <w:rPr>
          <w:rFonts w:ascii="Times New Roman" w:hAnsi="Times New Roman"/>
          <w:color w:val="000000"/>
          <w:sz w:val="28"/>
          <w:szCs w:val="28"/>
        </w:rPr>
        <w:t>разнообразны и направлены на реализацию принципов развивающего обучения в массовом музыкальном образовании и во</w:t>
      </w:r>
      <w:r w:rsidRPr="008F7F09">
        <w:rPr>
          <w:rFonts w:ascii="Times New Roman" w:hAnsi="Times New Roman"/>
          <w:color w:val="000000"/>
          <w:sz w:val="28"/>
          <w:szCs w:val="28"/>
        </w:rPr>
        <w:t>с</w:t>
      </w:r>
      <w:r w:rsidRPr="008F7F09">
        <w:rPr>
          <w:rFonts w:ascii="Times New Roman" w:hAnsi="Times New Roman"/>
          <w:color w:val="000000"/>
          <w:sz w:val="28"/>
          <w:szCs w:val="28"/>
        </w:rPr>
        <w:t>питании. Постижение одного и того же музыкального произведения подразумев</w:t>
      </w:r>
      <w:r w:rsidRPr="008F7F09">
        <w:rPr>
          <w:rFonts w:ascii="Times New Roman" w:hAnsi="Times New Roman"/>
          <w:color w:val="000000"/>
          <w:sz w:val="28"/>
          <w:szCs w:val="28"/>
        </w:rPr>
        <w:t>а</w:t>
      </w:r>
      <w:r w:rsidRPr="008F7F09">
        <w:rPr>
          <w:rFonts w:ascii="Times New Roman" w:hAnsi="Times New Roman"/>
          <w:color w:val="000000"/>
          <w:sz w:val="28"/>
          <w:szCs w:val="28"/>
        </w:rPr>
        <w:t>ет различные формы общения ребенка с музыкой. В исполнительскую деятел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ность входят: </w:t>
      </w:r>
    </w:p>
    <w:p w:rsidR="007607B1" w:rsidRPr="008F7F09" w:rsidRDefault="007607B1" w:rsidP="008F7F0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хоровое, ансамблевое и сольное пение; пластическое интонирование и м</w:t>
      </w:r>
      <w:r w:rsidRPr="008F7F09">
        <w:rPr>
          <w:rFonts w:ascii="Times New Roman" w:hAnsi="Times New Roman"/>
          <w:color w:val="000000"/>
          <w:sz w:val="28"/>
          <w:szCs w:val="28"/>
        </w:rPr>
        <w:t>у</w:t>
      </w:r>
      <w:r w:rsidRPr="008F7F09">
        <w:rPr>
          <w:rFonts w:ascii="Times New Roman" w:hAnsi="Times New Roman"/>
          <w:color w:val="000000"/>
          <w:sz w:val="28"/>
          <w:szCs w:val="28"/>
        </w:rPr>
        <w:t>зыкально-ритмические движения; игра на музыкальных инструментах;</w:t>
      </w:r>
    </w:p>
    <w:p w:rsidR="007607B1" w:rsidRPr="008F7F09" w:rsidRDefault="007607B1" w:rsidP="008F7F0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инсценирование (разыгрывание) песен, сказок, музыкальных пьес пр</w:t>
      </w:r>
      <w:r w:rsidRPr="008F7F09">
        <w:rPr>
          <w:rFonts w:ascii="Times New Roman" w:hAnsi="Times New Roman"/>
          <w:color w:val="000000"/>
          <w:sz w:val="28"/>
          <w:szCs w:val="28"/>
        </w:rPr>
        <w:t>о</w:t>
      </w:r>
      <w:r w:rsidRPr="008F7F09">
        <w:rPr>
          <w:rFonts w:ascii="Times New Roman" w:hAnsi="Times New Roman"/>
          <w:color w:val="000000"/>
          <w:sz w:val="28"/>
          <w:szCs w:val="28"/>
        </w:rPr>
        <w:t>граммного характера; освоение элементов музыкальной грамоты как сре</w:t>
      </w:r>
      <w:r w:rsidRPr="008F7F09">
        <w:rPr>
          <w:rFonts w:ascii="Times New Roman" w:hAnsi="Times New Roman"/>
          <w:color w:val="000000"/>
          <w:sz w:val="28"/>
          <w:szCs w:val="28"/>
        </w:rPr>
        <w:t>д</w:t>
      </w:r>
      <w:r w:rsidRPr="008F7F09">
        <w:rPr>
          <w:rFonts w:ascii="Times New Roman" w:hAnsi="Times New Roman"/>
          <w:color w:val="000000"/>
          <w:sz w:val="28"/>
          <w:szCs w:val="28"/>
        </w:rPr>
        <w:t>ства фиксации музыкальной речи.</w:t>
      </w:r>
    </w:p>
    <w:p w:rsidR="007607B1" w:rsidRPr="008F7F09" w:rsidRDefault="00DA47AF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Помимо этого, дети проявляют творческое начало в размышлениях о муз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ы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ке, импровизациях (речевой, вокальной, ритмической, пластической); в рисунках на темы полюбившихся музыкальных произведений, эскизах костюмов и декор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а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у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ченных знакомой музыкой, небольших литературных сочинений о музыке, муз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ы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кальных инструментах, музыкантах и др. В целом эмоциональное восприятие м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у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зыки, размышление о ней и воплощение образного содержания в исполнении д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а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ют возможность овладевать приемами сравнения, анализа, обобщения, классиф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и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 xml:space="preserve">кации различных явлений музыкального искусства, что формирует у младших школьников </w:t>
      </w:r>
      <w:r w:rsidR="007607B1" w:rsidRPr="008F7F09">
        <w:rPr>
          <w:rFonts w:ascii="Times New Roman" w:hAnsi="Times New Roman"/>
          <w:i/>
          <w:iCs/>
          <w:color w:val="000000"/>
          <w:sz w:val="28"/>
          <w:szCs w:val="28"/>
        </w:rPr>
        <w:t>универсальные учебные действия.</w:t>
      </w:r>
    </w:p>
    <w:p w:rsidR="007607B1" w:rsidRPr="008F7F09" w:rsidRDefault="00DA47AF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7607B1" w:rsidRPr="008F7F09">
        <w:rPr>
          <w:rFonts w:ascii="Times New Roman" w:hAnsi="Times New Roman"/>
          <w:bCs/>
          <w:color w:val="000000"/>
          <w:sz w:val="28"/>
          <w:szCs w:val="28"/>
        </w:rPr>
        <w:t>Структуру программы</w:t>
      </w:r>
      <w:r w:rsidR="007607B1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lastRenderedPageBreak/>
        <w:t>являются выражением художественно-педагогической идеи блока уроков, четве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р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ти, года. Занятия в I классе носят пропедевтический, вводный характер и предп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о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AA466A" w:rsidRPr="008F7F09" w:rsidRDefault="00AA466A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В соответствии со стандартами второго поколения оцениванию подлежит опыт эмоционально-ценностного отношения к искусству, соответствующие зн</w:t>
      </w:r>
      <w:r w:rsidRPr="008F7F09">
        <w:rPr>
          <w:rFonts w:ascii="Times New Roman" w:hAnsi="Times New Roman"/>
          <w:color w:val="000000"/>
          <w:sz w:val="28"/>
          <w:szCs w:val="28"/>
        </w:rPr>
        <w:t>а</w:t>
      </w:r>
      <w:r w:rsidRPr="008F7F09">
        <w:rPr>
          <w:rFonts w:ascii="Times New Roman" w:hAnsi="Times New Roman"/>
          <w:color w:val="000000"/>
          <w:sz w:val="28"/>
          <w:szCs w:val="28"/>
        </w:rPr>
        <w:t>ния и умения, проявляющиеся в различных видах музыкально-творческой де</w:t>
      </w:r>
      <w:r w:rsidRPr="008F7F09">
        <w:rPr>
          <w:rFonts w:ascii="Times New Roman" w:hAnsi="Times New Roman"/>
          <w:color w:val="000000"/>
          <w:sz w:val="28"/>
          <w:szCs w:val="28"/>
        </w:rPr>
        <w:t>я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тельности. </w:t>
      </w:r>
    </w:p>
    <w:p w:rsidR="00DA47AF" w:rsidRPr="008F7F09" w:rsidRDefault="00AA466A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Данная  программа не подразумевает жёстко регламентированного разделения музыкального материала на учебные темы, уроки.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color w:val="000000"/>
          <w:sz w:val="28"/>
          <w:szCs w:val="28"/>
        </w:rPr>
        <w:t>Творческое планирование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у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дожественного материала в рамках урока, распределение его внутри четверти, учебного года в зависимости от интерпретации учителем той или иной художес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т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венно-педагогической идеи, особенностей и уровня музыкального развития уч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а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щихся каждого конкретного класса будут способствовать вариативности муз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ы</w:t>
      </w:r>
      <w:r w:rsidR="00542B78" w:rsidRPr="008F7F09">
        <w:rPr>
          <w:rFonts w:ascii="Times New Roman" w:hAnsi="Times New Roman"/>
          <w:color w:val="000000"/>
          <w:sz w:val="28"/>
          <w:szCs w:val="28"/>
        </w:rPr>
        <w:t>кальных занятий.</w:t>
      </w:r>
    </w:p>
    <w:p w:rsidR="00542B78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Творческий подход учителя музыки к данной программе – залог успеха его музыкально-педагогической деятельности.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7B1" w:rsidRPr="008F7F09" w:rsidRDefault="00190598" w:rsidP="008F7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>Место</w:t>
      </w:r>
      <w:r w:rsidR="00DA47AF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курса в учебном плане</w:t>
      </w:r>
    </w:p>
    <w:p w:rsidR="007607B1" w:rsidRPr="008F7F09" w:rsidRDefault="00DA47AF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Программа основного общего образования по музыке составлена в соотве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т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ствии с количеством часов, указанным в Базисном учебном плане образовател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ь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ных учреждений общего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образования. Предмет «Музыка» изучается в I–IV кла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с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сах в объеме не менее 135 часов (33 часа в I классе, по 34 часа – во II–IV классах).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3D" w:rsidRPr="008F7F09" w:rsidRDefault="00093E3D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>Описание ценностных ориентиров</w:t>
      </w:r>
      <w:r w:rsidR="007607B1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>содержания учебного предмета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Уроки музыки, как и художественное образование в целом, предоставляя д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е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 xml:space="preserve">тям возможности для культурной и творческой деятельности, позволяют сделать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lastRenderedPageBreak/>
        <w:t>более динамичной и плодотворной взаимосвязь образования, культуры и искусс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т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ва.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Освоение музыки как духовного наследия человечества предполагает форм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и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рование опыта эмоционально-образного восприятия, начальное овладение ра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з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личными видами музыкально-творческой деятельности, приобретение знаний и умений, овладение универсальными учебными действиями, что становится фу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н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ь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е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ю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 xml:space="preserve">щей </w:t>
      </w:r>
      <w:r w:rsidR="007607B1" w:rsidRPr="008F7F09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личностному, коммуникативному, познавательному и социальному развитию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 xml:space="preserve">растущего человека. Предмет «Музыка», </w:t>
      </w:r>
      <w:r w:rsidR="007607B1" w:rsidRPr="008F7F09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развивая умение учиться,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призван фо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р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мировать у ребенка современную картину мира.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7B1" w:rsidRPr="008F7F09" w:rsidRDefault="00190598" w:rsidP="008F7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542B78" w:rsidRPr="008F7F09">
        <w:rPr>
          <w:rFonts w:ascii="Times New Roman" w:hAnsi="Times New Roman"/>
          <w:b/>
          <w:bCs/>
          <w:color w:val="000000"/>
          <w:sz w:val="28"/>
          <w:szCs w:val="28"/>
        </w:rPr>
        <w:t>езультаты</w:t>
      </w: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42B78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освоения курса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7607B1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б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ного предмета «Музыка»: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— чувство гордости за свою Родину, российский народ и историю России, осо</w:t>
      </w:r>
      <w:r w:rsidRPr="008F7F09">
        <w:rPr>
          <w:rFonts w:ascii="Times New Roman" w:hAnsi="Times New Roman"/>
          <w:color w:val="000000"/>
          <w:sz w:val="28"/>
          <w:szCs w:val="28"/>
        </w:rPr>
        <w:t>з</w:t>
      </w:r>
      <w:r w:rsidRPr="008F7F09">
        <w:rPr>
          <w:rFonts w:ascii="Times New Roman" w:hAnsi="Times New Roman"/>
          <w:color w:val="000000"/>
          <w:sz w:val="28"/>
          <w:szCs w:val="28"/>
        </w:rPr>
        <w:t>нание своей этнической и национальной принадлежности на основе изучения лучших образцов фольклора, шедевров музыкального наследия русских композ</w:t>
      </w:r>
      <w:r w:rsidRPr="008F7F09">
        <w:rPr>
          <w:rFonts w:ascii="Times New Roman" w:hAnsi="Times New Roman"/>
          <w:color w:val="000000"/>
          <w:sz w:val="28"/>
          <w:szCs w:val="28"/>
        </w:rPr>
        <w:t>и</w:t>
      </w:r>
      <w:r w:rsidRPr="008F7F09">
        <w:rPr>
          <w:rFonts w:ascii="Times New Roman" w:hAnsi="Times New Roman"/>
          <w:color w:val="000000"/>
          <w:sz w:val="28"/>
          <w:szCs w:val="28"/>
        </w:rPr>
        <w:t>торов, музыки Русской православной церкви, различных направлений совреме</w:t>
      </w:r>
      <w:r w:rsidRPr="008F7F09">
        <w:rPr>
          <w:rFonts w:ascii="Times New Roman" w:hAnsi="Times New Roman"/>
          <w:color w:val="000000"/>
          <w:sz w:val="28"/>
          <w:szCs w:val="28"/>
        </w:rPr>
        <w:t>н</w:t>
      </w:r>
      <w:r w:rsidRPr="008F7F09">
        <w:rPr>
          <w:rFonts w:ascii="Times New Roman" w:hAnsi="Times New Roman"/>
          <w:color w:val="000000"/>
          <w:sz w:val="28"/>
          <w:szCs w:val="28"/>
        </w:rPr>
        <w:t>ного музыкального искусства России;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целостный, социально ориентированный взгляд на мир в его органичном еди</w:t>
      </w:r>
      <w:r w:rsidRPr="008F7F09">
        <w:rPr>
          <w:rFonts w:ascii="Times New Roman" w:hAnsi="Times New Roman"/>
          <w:color w:val="000000"/>
          <w:sz w:val="28"/>
          <w:szCs w:val="28"/>
        </w:rPr>
        <w:t>н</w:t>
      </w:r>
      <w:r w:rsidRPr="008F7F09">
        <w:rPr>
          <w:rFonts w:ascii="Times New Roman" w:hAnsi="Times New Roman"/>
          <w:color w:val="000000"/>
          <w:sz w:val="28"/>
          <w:szCs w:val="28"/>
        </w:rPr>
        <w:t>стве и разнообразии природы, культур, народов и религий на основе сопоставл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ния произведений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>ной жизни класса, школы, города и др.;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уважительное отношение к культуре других народов; сформированность эст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тических потребностей, ценностей и чувств;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развитие мотивов учебной деятельности и личностного смысла учения; овлад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ние навыками сотрудничества с учителем и сверстниками;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ориентация в культурном многообразии окружающей действительности, уч</w:t>
      </w:r>
      <w:r w:rsidRPr="008F7F09">
        <w:rPr>
          <w:rFonts w:ascii="Times New Roman" w:hAnsi="Times New Roman"/>
          <w:color w:val="000000"/>
          <w:sz w:val="28"/>
          <w:szCs w:val="28"/>
        </w:rPr>
        <w:t>а</w:t>
      </w:r>
      <w:r w:rsidRPr="008F7F09">
        <w:rPr>
          <w:rFonts w:ascii="Times New Roman" w:hAnsi="Times New Roman"/>
          <w:color w:val="000000"/>
          <w:sz w:val="28"/>
          <w:szCs w:val="28"/>
        </w:rPr>
        <w:t>стие в музыкальной жизни класса, школы, города и др.;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формирование этич</w:t>
      </w:r>
      <w:r w:rsidR="00815D53" w:rsidRPr="008F7F09">
        <w:rPr>
          <w:rFonts w:ascii="Times New Roman" w:hAnsi="Times New Roman"/>
          <w:color w:val="000000"/>
          <w:sz w:val="28"/>
          <w:szCs w:val="28"/>
        </w:rPr>
        <w:t>еских чувств доброжелательности</w:t>
      </w:r>
      <w:r w:rsidRPr="008F7F09">
        <w:rPr>
          <w:rFonts w:ascii="Times New Roman" w:hAnsi="Times New Roman"/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развитие музыкально-эстетического чувства, проявляющего себя в эмоционал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>но-ценностном отношении к искусству, понимании его функций в жизни человека и общества.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7607B1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Метапредметные результаты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lastRenderedPageBreak/>
        <w:t>– овладение способностями принимать и сохранять цели и задачи учебной де</w:t>
      </w:r>
      <w:r w:rsidRPr="008F7F09">
        <w:rPr>
          <w:rFonts w:ascii="Times New Roman" w:hAnsi="Times New Roman"/>
          <w:color w:val="000000"/>
          <w:sz w:val="28"/>
          <w:szCs w:val="28"/>
        </w:rPr>
        <w:t>я</w:t>
      </w:r>
      <w:r w:rsidRPr="008F7F09">
        <w:rPr>
          <w:rFonts w:ascii="Times New Roman" w:hAnsi="Times New Roman"/>
          <w:color w:val="000000"/>
          <w:sz w:val="28"/>
          <w:szCs w:val="28"/>
        </w:rPr>
        <w:t>тельности, поиска средств ее осуществления в разных формах и видах музыкал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>ной деятельности;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формирование умения планировать, контролировать и оценивать учебные де</w:t>
      </w:r>
      <w:r w:rsidRPr="008F7F09">
        <w:rPr>
          <w:rFonts w:ascii="Times New Roman" w:hAnsi="Times New Roman"/>
          <w:color w:val="000000"/>
          <w:sz w:val="28"/>
          <w:szCs w:val="28"/>
        </w:rPr>
        <w:t>й</w:t>
      </w:r>
      <w:r w:rsidRPr="008F7F09">
        <w:rPr>
          <w:rFonts w:ascii="Times New Roman" w:hAnsi="Times New Roman"/>
          <w:color w:val="000000"/>
          <w:sz w:val="28"/>
          <w:szCs w:val="28"/>
        </w:rPr>
        <w:t>ствия в соответствии с поставленной задачей и условием ее реализации в проце</w:t>
      </w:r>
      <w:r w:rsidRPr="008F7F09">
        <w:rPr>
          <w:rFonts w:ascii="Times New Roman" w:hAnsi="Times New Roman"/>
          <w:color w:val="000000"/>
          <w:sz w:val="28"/>
          <w:szCs w:val="28"/>
        </w:rPr>
        <w:t>с</w:t>
      </w:r>
      <w:r w:rsidRPr="008F7F09">
        <w:rPr>
          <w:rFonts w:ascii="Times New Roman" w:hAnsi="Times New Roman"/>
          <w:color w:val="000000"/>
          <w:sz w:val="28"/>
          <w:szCs w:val="28"/>
        </w:rPr>
        <w:t>се познания содержания музыкальных образов; определять наиболее эффекти</w:t>
      </w:r>
      <w:r w:rsidRPr="008F7F09">
        <w:rPr>
          <w:rFonts w:ascii="Times New Roman" w:hAnsi="Times New Roman"/>
          <w:color w:val="000000"/>
          <w:sz w:val="28"/>
          <w:szCs w:val="28"/>
        </w:rPr>
        <w:t>в</w:t>
      </w:r>
      <w:r w:rsidRPr="008F7F09">
        <w:rPr>
          <w:rFonts w:ascii="Times New Roman" w:hAnsi="Times New Roman"/>
          <w:color w:val="000000"/>
          <w:sz w:val="28"/>
          <w:szCs w:val="28"/>
        </w:rPr>
        <w:t>ные способы достижения результата в исполнительской и творческой деятельн</w:t>
      </w:r>
      <w:r w:rsidRPr="008F7F09">
        <w:rPr>
          <w:rFonts w:ascii="Times New Roman" w:hAnsi="Times New Roman"/>
          <w:color w:val="000000"/>
          <w:sz w:val="28"/>
          <w:szCs w:val="28"/>
        </w:rPr>
        <w:t>о</w:t>
      </w:r>
      <w:r w:rsidRPr="008F7F09">
        <w:rPr>
          <w:rFonts w:ascii="Times New Roman" w:hAnsi="Times New Roman"/>
          <w:color w:val="000000"/>
          <w:sz w:val="28"/>
          <w:szCs w:val="28"/>
        </w:rPr>
        <w:t>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</w:t>
      </w:r>
      <w:r w:rsidRPr="008F7F09">
        <w:rPr>
          <w:rFonts w:ascii="Times New Roman" w:hAnsi="Times New Roman"/>
          <w:color w:val="000000"/>
          <w:sz w:val="28"/>
          <w:szCs w:val="28"/>
        </w:rPr>
        <w:t>ч</w:t>
      </w:r>
      <w:r w:rsidRPr="008F7F09">
        <w:rPr>
          <w:rFonts w:ascii="Times New Roman" w:hAnsi="Times New Roman"/>
          <w:color w:val="000000"/>
          <w:sz w:val="28"/>
          <w:szCs w:val="28"/>
        </w:rPr>
        <w:t>ной и внешкольной музыкально-эстетической деятельности;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приобретение умения осознанного построения речевого высказывания о соде</w:t>
      </w:r>
      <w:r w:rsidRPr="008F7F09">
        <w:rPr>
          <w:rFonts w:ascii="Times New Roman" w:hAnsi="Times New Roman"/>
          <w:color w:val="000000"/>
          <w:sz w:val="28"/>
          <w:szCs w:val="28"/>
        </w:rPr>
        <w:t>р</w:t>
      </w:r>
      <w:r w:rsidRPr="008F7F09">
        <w:rPr>
          <w:rFonts w:ascii="Times New Roman" w:hAnsi="Times New Roman"/>
          <w:color w:val="000000"/>
          <w:sz w:val="28"/>
          <w:szCs w:val="28"/>
        </w:rPr>
        <w:t>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</w:t>
      </w:r>
      <w:r w:rsidRPr="008F7F09">
        <w:rPr>
          <w:rFonts w:ascii="Times New Roman" w:hAnsi="Times New Roman"/>
          <w:color w:val="000000"/>
          <w:sz w:val="28"/>
          <w:szCs w:val="28"/>
        </w:rPr>
        <w:t>ь</w:t>
      </w:r>
      <w:r w:rsidRPr="008F7F09">
        <w:rPr>
          <w:rFonts w:ascii="Times New Roman" w:hAnsi="Times New Roman"/>
          <w:color w:val="000000"/>
          <w:sz w:val="28"/>
          <w:szCs w:val="28"/>
        </w:rPr>
        <w:t>менной форме;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вого анализа музыкальных сочинений и других видов музыкально-творческой деятельности;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умение осуществлять информационную, познавательную и практическую де</w:t>
      </w:r>
      <w:r w:rsidRPr="008F7F09">
        <w:rPr>
          <w:rFonts w:ascii="Times New Roman" w:hAnsi="Times New Roman"/>
          <w:color w:val="000000"/>
          <w:sz w:val="28"/>
          <w:szCs w:val="28"/>
        </w:rPr>
        <w:t>я</w:t>
      </w:r>
      <w:r w:rsidRPr="008F7F09">
        <w:rPr>
          <w:rFonts w:ascii="Times New Roman" w:hAnsi="Times New Roman"/>
          <w:color w:val="000000"/>
          <w:sz w:val="28"/>
          <w:szCs w:val="28"/>
        </w:rPr>
        <w:t>тельность с использованием различных средств информации и коммуникации (включая пособия на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lastRenderedPageBreak/>
        <w:t>электронных носителях, обучающие музыкальные программы, цифровые образ</w:t>
      </w:r>
      <w:r w:rsidRPr="008F7F09">
        <w:rPr>
          <w:rFonts w:ascii="Times New Roman" w:hAnsi="Times New Roman"/>
          <w:color w:val="000000"/>
          <w:sz w:val="28"/>
          <w:szCs w:val="28"/>
        </w:rPr>
        <w:t>о</w:t>
      </w:r>
      <w:r w:rsidRPr="008F7F09">
        <w:rPr>
          <w:rFonts w:ascii="Times New Roman" w:hAnsi="Times New Roman"/>
          <w:color w:val="000000"/>
          <w:sz w:val="28"/>
          <w:szCs w:val="28"/>
        </w:rPr>
        <w:t>вательные ресурсы, мультимедийные презентации, работу с интерактивной до</w:t>
      </w:r>
      <w:r w:rsidRPr="008F7F09">
        <w:rPr>
          <w:rFonts w:ascii="Times New Roman" w:hAnsi="Times New Roman"/>
          <w:color w:val="000000"/>
          <w:sz w:val="28"/>
          <w:szCs w:val="28"/>
        </w:rPr>
        <w:t>с</w:t>
      </w:r>
      <w:r w:rsidRPr="008F7F09">
        <w:rPr>
          <w:rFonts w:ascii="Times New Roman" w:hAnsi="Times New Roman"/>
          <w:color w:val="000000"/>
          <w:sz w:val="28"/>
          <w:szCs w:val="28"/>
        </w:rPr>
        <w:t>кой и т. п.).</w:t>
      </w:r>
    </w:p>
    <w:p w:rsidR="007607B1" w:rsidRPr="008F7F09" w:rsidRDefault="00542B78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="007607B1" w:rsidRPr="008F7F09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  <w:r w:rsidR="007607B1" w:rsidRPr="008F7F09">
        <w:rPr>
          <w:rFonts w:ascii="Times New Roman" w:hAnsi="Times New Roman"/>
          <w:bCs/>
          <w:color w:val="000000"/>
          <w:sz w:val="28"/>
          <w:szCs w:val="28"/>
        </w:rPr>
        <w:t xml:space="preserve"> изучения музыки</w:t>
      </w:r>
      <w:r w:rsidR="007607B1" w:rsidRPr="008F7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отражают опыт учащихся в м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у</w:t>
      </w:r>
      <w:r w:rsidR="007607B1" w:rsidRPr="008F7F09">
        <w:rPr>
          <w:rFonts w:ascii="Times New Roman" w:hAnsi="Times New Roman"/>
          <w:color w:val="000000"/>
          <w:sz w:val="28"/>
          <w:szCs w:val="28"/>
        </w:rPr>
        <w:t>зыкально-творческой деятельности: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8F7F09">
        <w:rPr>
          <w:rFonts w:ascii="Times New Roman" w:hAnsi="Times New Roman"/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знание основных закономерностей музыкального искусства на примере изуча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мых музыкальных произведений;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формирование основ музыкальной культуры, в том числе на материале муз</w:t>
      </w:r>
      <w:r w:rsidRPr="008F7F09">
        <w:rPr>
          <w:rFonts w:ascii="Times New Roman" w:hAnsi="Times New Roman"/>
          <w:color w:val="000000"/>
          <w:sz w:val="28"/>
          <w:szCs w:val="28"/>
        </w:rPr>
        <w:t>ы</w:t>
      </w:r>
      <w:r w:rsidRPr="008F7F09">
        <w:rPr>
          <w:rFonts w:ascii="Times New Roman" w:hAnsi="Times New Roman"/>
          <w:color w:val="000000"/>
          <w:sz w:val="28"/>
          <w:szCs w:val="28"/>
        </w:rPr>
        <w:t>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умение воспринимать музыку и выражать свое отношение к музыкальным пр</w:t>
      </w:r>
      <w:r w:rsidRPr="008F7F09">
        <w:rPr>
          <w:rFonts w:ascii="Times New Roman" w:hAnsi="Times New Roman"/>
          <w:color w:val="000000"/>
          <w:sz w:val="28"/>
          <w:szCs w:val="28"/>
        </w:rPr>
        <w:t>о</w:t>
      </w:r>
      <w:r w:rsidRPr="008F7F09">
        <w:rPr>
          <w:rFonts w:ascii="Times New Roman" w:hAnsi="Times New Roman"/>
          <w:color w:val="000000"/>
          <w:sz w:val="28"/>
          <w:szCs w:val="28"/>
        </w:rPr>
        <w:t>изведениям;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8F7F09">
        <w:rPr>
          <w:rFonts w:ascii="Times New Roman" w:hAnsi="Times New Roman"/>
          <w:color w:val="000000"/>
          <w:sz w:val="28"/>
          <w:szCs w:val="28"/>
        </w:rPr>
        <w:t>умение эмоционально и осознанно относиться к музыке различных направл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ний: фольклору, музыке религиозной традиции, классической и современной; п</w:t>
      </w:r>
      <w:r w:rsidRPr="008F7F09">
        <w:rPr>
          <w:rFonts w:ascii="Times New Roman" w:hAnsi="Times New Roman"/>
          <w:color w:val="000000"/>
          <w:sz w:val="28"/>
          <w:szCs w:val="28"/>
        </w:rPr>
        <w:t>о</w:t>
      </w:r>
      <w:r w:rsidRPr="008F7F09">
        <w:rPr>
          <w:rFonts w:ascii="Times New Roman" w:hAnsi="Times New Roman"/>
          <w:color w:val="000000"/>
          <w:sz w:val="28"/>
          <w:szCs w:val="28"/>
        </w:rPr>
        <w:t>нимать содержание, интонационно-образный смысл произведений разных жанров и стилей;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F09">
        <w:rPr>
          <w:rFonts w:ascii="Times New Roman" w:hAnsi="Times New Roman"/>
          <w:color w:val="000000"/>
          <w:sz w:val="28"/>
          <w:szCs w:val="28"/>
        </w:rPr>
        <w:t>– умение воплощать музыкальные образы при создании театрализованных и м</w:t>
      </w:r>
      <w:r w:rsidRPr="008F7F09">
        <w:rPr>
          <w:rFonts w:ascii="Times New Roman" w:hAnsi="Times New Roman"/>
          <w:color w:val="000000"/>
          <w:sz w:val="28"/>
          <w:szCs w:val="28"/>
        </w:rPr>
        <w:t>у</w:t>
      </w:r>
      <w:r w:rsidRPr="008F7F09">
        <w:rPr>
          <w:rFonts w:ascii="Times New Roman" w:hAnsi="Times New Roman"/>
          <w:color w:val="000000"/>
          <w:sz w:val="28"/>
          <w:szCs w:val="28"/>
        </w:rPr>
        <w:t>зыкально-пластических композиций, исполнении вокально-хоровых произвед</w:t>
      </w:r>
      <w:r w:rsidRPr="008F7F09">
        <w:rPr>
          <w:rFonts w:ascii="Times New Roman" w:hAnsi="Times New Roman"/>
          <w:color w:val="000000"/>
          <w:sz w:val="28"/>
          <w:szCs w:val="28"/>
        </w:rPr>
        <w:t>е</w:t>
      </w:r>
      <w:r w:rsidRPr="008F7F09">
        <w:rPr>
          <w:rFonts w:ascii="Times New Roman" w:hAnsi="Times New Roman"/>
          <w:color w:val="000000"/>
          <w:sz w:val="28"/>
          <w:szCs w:val="28"/>
        </w:rPr>
        <w:t>ний, в импровизациях.</w:t>
      </w:r>
    </w:p>
    <w:p w:rsidR="007607B1" w:rsidRPr="008F7F09" w:rsidRDefault="007607B1" w:rsidP="008F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876" w:rsidRDefault="003A18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3A1876" w:rsidRDefault="003A1876" w:rsidP="003A18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3A1876" w:rsidRDefault="003A18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379"/>
        <w:gridCol w:w="3379"/>
        <w:gridCol w:w="3379"/>
      </w:tblGrid>
      <w:tr w:rsidR="003A1876" w:rsidTr="003A1876">
        <w:tc>
          <w:tcPr>
            <w:tcW w:w="3379" w:type="dxa"/>
          </w:tcPr>
          <w:p w:rsidR="003A1876" w:rsidRDefault="003A1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3379" w:type="dxa"/>
          </w:tcPr>
          <w:p w:rsidR="003A1876" w:rsidRDefault="003A1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 в 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делю</w:t>
            </w:r>
          </w:p>
        </w:tc>
        <w:tc>
          <w:tcPr>
            <w:tcW w:w="3379" w:type="dxa"/>
          </w:tcPr>
          <w:p w:rsidR="003A1876" w:rsidRDefault="003A1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3A1876" w:rsidTr="003A1876">
        <w:tc>
          <w:tcPr>
            <w:tcW w:w="3379" w:type="dxa"/>
          </w:tcPr>
          <w:p w:rsidR="003A1876" w:rsidRPr="003A1876" w:rsidRDefault="003A18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1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 как сказка</w:t>
            </w:r>
          </w:p>
        </w:tc>
        <w:tc>
          <w:tcPr>
            <w:tcW w:w="3379" w:type="dxa"/>
          </w:tcPr>
          <w:p w:rsidR="003A1876" w:rsidRPr="003A1876" w:rsidRDefault="003A18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1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79" w:type="dxa"/>
          </w:tcPr>
          <w:p w:rsidR="003A1876" w:rsidRPr="003A1876" w:rsidRDefault="003A18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1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3A1876" w:rsidTr="003A1876">
        <w:tc>
          <w:tcPr>
            <w:tcW w:w="3379" w:type="dxa"/>
          </w:tcPr>
          <w:p w:rsidR="003A1876" w:rsidRDefault="003A1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A1876" w:rsidRDefault="003A1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A1876" w:rsidRDefault="003A1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A1876" w:rsidRDefault="003A1876" w:rsidP="003A18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3A1876" w:rsidRDefault="003A1876" w:rsidP="003A18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Календарно- учебный график</w:t>
      </w:r>
    </w:p>
    <w:p w:rsidR="003A1876" w:rsidRPr="00C8469F" w:rsidRDefault="003A1876" w:rsidP="003A18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212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85"/>
        <w:gridCol w:w="850"/>
        <w:gridCol w:w="1560"/>
        <w:gridCol w:w="1417"/>
        <w:gridCol w:w="1701"/>
        <w:gridCol w:w="1260"/>
        <w:gridCol w:w="1433"/>
        <w:gridCol w:w="10631"/>
      </w:tblGrid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 xml:space="preserve">Темы занятий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Дата пл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нируемого провед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Дата пр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Форма пр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Место пров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3A1876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Вводное з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нятие, бес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3A1876" w:rsidRPr="008C2E20" w:rsidRDefault="003A1876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 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игра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по диагн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скому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териалу.</w:t>
            </w: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ние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ние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="003A1876" w:rsidRPr="008C2E20">
              <w:rPr>
                <w:rFonts w:ascii="Times New Roman" w:hAnsi="Times New Roman"/>
                <w:sz w:val="28"/>
                <w:szCs w:val="28"/>
              </w:rPr>
              <w:t>седа.</w:t>
            </w:r>
          </w:p>
        </w:tc>
      </w:tr>
      <w:tr w:rsidR="003A1876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3A1876" w:rsidRPr="008C2E20" w:rsidTr="001E3D19">
        <w:trPr>
          <w:gridAfter w:val="1"/>
          <w:wAfter w:w="10631" w:type="dxa"/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1я неделя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</w:t>
            </w:r>
            <w:r w:rsidR="00494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76" w:rsidRPr="008C2E20" w:rsidTr="001E3D19">
        <w:trPr>
          <w:gridAfter w:val="1"/>
          <w:wAfter w:w="10631" w:type="dxa"/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  <w:p w:rsidR="003A1876" w:rsidRPr="008C2E20" w:rsidRDefault="003A1876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дение,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 различн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филя.</w:t>
            </w: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494B5E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Арт- методы (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 xml:space="preserve">3я неделя </w:t>
            </w: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октября.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работ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октября.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Колле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тивная творч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ская 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бота, 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свяще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ная вр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мени года «Осень».</w:t>
            </w:r>
          </w:p>
        </w:tc>
      </w:tr>
      <w:tr w:rsidR="003A1876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1я неделя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Релакс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3A1876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494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</w:t>
            </w:r>
          </w:p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3A1876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76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«Музыка 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«Музыка 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седа.</w:t>
            </w:r>
          </w:p>
        </w:tc>
      </w:tr>
      <w:tr w:rsidR="00494B5E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«Музыка 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1я неделя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 xml:space="preserve">тие. </w:t>
            </w:r>
          </w:p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пе, на прогу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л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«Музыка 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494B5E" w:rsidRDefault="00494B5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«Музыка 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Колле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тивная, творч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ская  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бота «З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мушка-зима»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«Музыка 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муз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ы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кальном зале.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</w:tc>
      </w:tr>
      <w:tr w:rsidR="00494B5E" w:rsidRPr="008C2E20" w:rsidTr="00494B5E">
        <w:trPr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631" w:type="dxa"/>
          </w:tcPr>
          <w:p w:rsidR="00494B5E" w:rsidRPr="008C2E20" w:rsidRDefault="00494B5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января.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494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«Осенний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49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1E3D19" w:rsidP="001E3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B5E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</w:p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E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94B5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1E3D19" w:rsidP="001E3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1я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494B5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E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E3D19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1E3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1E3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D19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DD21BF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нения в такт произведения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D19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494B5E" w:rsidRDefault="001E3D19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 Беседа.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D19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E3D19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494B5E" w:rsidRDefault="001E3D19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1я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пе, на прогу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л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9" w:rsidRPr="008C2E20" w:rsidRDefault="001E3D19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Праздник «8 ма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та».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Релакс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07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DD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изведения В.А.Моцарта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Релакс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07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DD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танников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07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</w:p>
        </w:tc>
      </w:tr>
      <w:tr w:rsidR="00071A3E" w:rsidRPr="008C2E20" w:rsidTr="00494B5E">
        <w:trPr>
          <w:gridAfter w:val="1"/>
          <w:wAfter w:w="10631" w:type="dxa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1я неделя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пе, на прогу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л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На пр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гулке.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ческие упра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нения в такт произведения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В гру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пе.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Колле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к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тивная творч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ская р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</w:tr>
      <w:tr w:rsidR="00071A3E" w:rsidRPr="008C2E20" w:rsidTr="00494B5E">
        <w:trPr>
          <w:gridAfter w:val="1"/>
          <w:wAfter w:w="10631" w:type="dxa"/>
          <w:trHeight w:val="353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Арт- методы (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 xml:space="preserve">1я неделя </w:t>
            </w: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 Беседа.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29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тивная работа 1 Мая 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 методы ( печочная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рапия, 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вание, эбру, лепка) при прослушив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дения В.А.Моцарта «Турецкий марш»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2я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онно-развива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ю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щее зан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8C2E20">
              <w:rPr>
                <w:rFonts w:ascii="Times New Roman" w:hAnsi="Times New Roman"/>
                <w:sz w:val="28"/>
                <w:szCs w:val="28"/>
              </w:rPr>
              <w:t>тие. Беседа.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Праздник  «9 мая».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3я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071A3E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занятия при просл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изведения В.А.Моцарта «Маленькая ночная 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20">
              <w:rPr>
                <w:rFonts w:ascii="Times New Roman" w:hAnsi="Times New Roman"/>
                <w:sz w:val="28"/>
                <w:szCs w:val="28"/>
              </w:rPr>
              <w:t>4я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2935CF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дение за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 состоян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танников</w:t>
            </w:r>
          </w:p>
        </w:tc>
      </w:tr>
      <w:tr w:rsidR="00327944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944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0C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0C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944" w:rsidRPr="008C2E20" w:rsidTr="001E3D19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0C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0C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Pr="008C2E20" w:rsidRDefault="00327944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4" w:rsidRDefault="00327944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3E" w:rsidRPr="008C2E20" w:rsidTr="00494B5E">
        <w:trPr>
          <w:gridAfter w:val="1"/>
          <w:wAfter w:w="10631" w:type="dxa"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E" w:rsidRPr="008C2E20" w:rsidRDefault="00071A3E" w:rsidP="003A1876">
            <w:pPr>
              <w:pStyle w:val="1b"/>
              <w:spacing w:line="240" w:lineRule="auto"/>
              <w:jc w:val="both"/>
              <w:rPr>
                <w:rFonts w:cs="Times New Roman"/>
                <w:spacing w:val="2"/>
                <w:sz w:val="28"/>
                <w:szCs w:val="28"/>
              </w:rPr>
            </w:pPr>
            <w:r w:rsidRPr="008C2E20">
              <w:rPr>
                <w:rFonts w:cs="Times New Roman"/>
                <w:spacing w:val="2"/>
                <w:sz w:val="28"/>
                <w:szCs w:val="28"/>
              </w:rPr>
              <w:t xml:space="preserve">Итоговая </w:t>
            </w:r>
            <w:r w:rsidR="002935CF">
              <w:rPr>
                <w:rFonts w:cs="Times New Roman"/>
                <w:spacing w:val="2"/>
                <w:sz w:val="28"/>
                <w:szCs w:val="28"/>
              </w:rPr>
              <w:t>диагностика</w:t>
            </w:r>
            <w:r w:rsidRPr="008C2E20">
              <w:rPr>
                <w:rFonts w:cs="Times New Roman"/>
                <w:spacing w:val="2"/>
                <w:sz w:val="28"/>
                <w:szCs w:val="28"/>
              </w:rPr>
              <w:t xml:space="preserve"> воспитанников проводится в конце обучения по программе. Проходит в форме коллективной раб</w:t>
            </w:r>
            <w:r w:rsidR="002935CF">
              <w:rPr>
                <w:rFonts w:cs="Times New Roman"/>
                <w:spacing w:val="2"/>
                <w:sz w:val="28"/>
                <w:szCs w:val="28"/>
              </w:rPr>
              <w:t>оты в игровой форме</w:t>
            </w:r>
            <w:r w:rsidRPr="008C2E20">
              <w:rPr>
                <w:rFonts w:cs="Times New Roman"/>
                <w:spacing w:val="2"/>
                <w:sz w:val="28"/>
                <w:szCs w:val="28"/>
              </w:rPr>
              <w:t xml:space="preserve">. </w:t>
            </w:r>
          </w:p>
          <w:p w:rsidR="00071A3E" w:rsidRPr="008C2E20" w:rsidRDefault="00071A3E" w:rsidP="003A1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876" w:rsidRDefault="003A1876" w:rsidP="003A18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3A1876" w:rsidSect="009E6DB8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07B1" w:rsidRDefault="00D71F52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07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E23A1D" w:rsidRPr="007607B1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07B1">
        <w:rPr>
          <w:rFonts w:ascii="Times New Roman" w:hAnsi="Times New Roman"/>
          <w:color w:val="000000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</w:t>
      </w:r>
      <w:r w:rsidRPr="007607B1">
        <w:rPr>
          <w:rFonts w:ascii="Times New Roman" w:hAnsi="Times New Roman"/>
          <w:color w:val="000000"/>
          <w:sz w:val="28"/>
          <w:szCs w:val="28"/>
        </w:rPr>
        <w:t>с</w:t>
      </w:r>
      <w:r w:rsidRPr="007607B1">
        <w:rPr>
          <w:rFonts w:ascii="Times New Roman" w:hAnsi="Times New Roman"/>
          <w:color w:val="000000"/>
          <w:sz w:val="28"/>
          <w:szCs w:val="28"/>
        </w:rPr>
        <w:t>новные закономерности музыкального искусства», «Музыкальная картина мира».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7607B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Музыка в жизни человека. </w:t>
      </w:r>
      <w:r w:rsidRPr="007607B1">
        <w:rPr>
          <w:rFonts w:ascii="Times New Roman" w:hAnsi="Times New Roman"/>
          <w:color w:val="000000"/>
          <w:sz w:val="28"/>
          <w:szCs w:val="28"/>
        </w:rPr>
        <w:t>Истоки возникновения музыки. Рождение музыки как естественное проявление челов</w:t>
      </w:r>
      <w:r w:rsidRPr="007607B1">
        <w:rPr>
          <w:rFonts w:ascii="Times New Roman" w:hAnsi="Times New Roman"/>
          <w:color w:val="000000"/>
          <w:sz w:val="28"/>
          <w:szCs w:val="28"/>
        </w:rPr>
        <w:t>е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ческих чувств. Звучание окружающей жизни, природы, настроений, чувств и характера человека. 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607B1">
        <w:rPr>
          <w:rFonts w:ascii="Times New Roman" w:hAnsi="Times New Roman"/>
          <w:color w:val="000000"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</w:t>
      </w:r>
      <w:r w:rsidRPr="007607B1">
        <w:rPr>
          <w:rFonts w:ascii="Times New Roman" w:hAnsi="Times New Roman"/>
          <w:color w:val="000000"/>
          <w:sz w:val="28"/>
          <w:szCs w:val="28"/>
        </w:rPr>
        <w:t>м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фония, концерт, сюита, кантата, мюзикл. </w:t>
      </w:r>
    </w:p>
    <w:p w:rsidR="00E23A1D" w:rsidRPr="007607B1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607B1">
        <w:rPr>
          <w:rFonts w:ascii="Times New Roman" w:hAnsi="Times New Roman"/>
          <w:color w:val="000000"/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607B1">
        <w:rPr>
          <w:rFonts w:ascii="Times New Roman" w:hAnsi="Times New Roman"/>
          <w:color w:val="000000"/>
          <w:sz w:val="28"/>
          <w:szCs w:val="28"/>
        </w:rPr>
        <w:t>гры-драматизации. Историческое прошлое в муз</w:t>
      </w:r>
      <w:r w:rsidRPr="007607B1">
        <w:rPr>
          <w:rFonts w:ascii="Times New Roman" w:hAnsi="Times New Roman"/>
          <w:color w:val="000000"/>
          <w:sz w:val="28"/>
          <w:szCs w:val="28"/>
        </w:rPr>
        <w:t>ы</w:t>
      </w:r>
      <w:r w:rsidRPr="007607B1">
        <w:rPr>
          <w:rFonts w:ascii="Times New Roman" w:hAnsi="Times New Roman"/>
          <w:color w:val="000000"/>
          <w:sz w:val="28"/>
          <w:szCs w:val="28"/>
        </w:rPr>
        <w:t>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7607B1">
        <w:rPr>
          <w:rFonts w:ascii="Times New Roman" w:hAnsi="Times New Roman"/>
          <w:b/>
          <w:bCs/>
          <w:color w:val="000000"/>
          <w:sz w:val="28"/>
          <w:szCs w:val="28"/>
        </w:rPr>
        <w:t>Основные закономерности музыкального искусства.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607B1">
        <w:rPr>
          <w:rFonts w:ascii="Times New Roman" w:hAnsi="Times New Roman"/>
          <w:color w:val="000000"/>
          <w:sz w:val="28"/>
          <w:szCs w:val="28"/>
        </w:rPr>
        <w:t>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</w:t>
      </w:r>
      <w:r>
        <w:rPr>
          <w:rFonts w:ascii="Times New Roman" w:hAnsi="Times New Roman"/>
          <w:color w:val="000000"/>
          <w:sz w:val="28"/>
          <w:szCs w:val="28"/>
        </w:rPr>
        <w:t>менты нотной грамоты.</w:t>
      </w:r>
    </w:p>
    <w:p w:rsidR="00E23A1D" w:rsidRPr="007607B1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607B1">
        <w:rPr>
          <w:rFonts w:ascii="Times New Roman" w:hAnsi="Times New Roman"/>
          <w:color w:val="000000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</w:t>
      </w:r>
      <w:r w:rsidRPr="007607B1">
        <w:rPr>
          <w:rFonts w:ascii="Times New Roman" w:hAnsi="Times New Roman"/>
          <w:color w:val="000000"/>
          <w:sz w:val="28"/>
          <w:szCs w:val="28"/>
        </w:rPr>
        <w:t>о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607B1">
        <w:rPr>
          <w:rFonts w:ascii="Times New Roman" w:hAnsi="Times New Roman"/>
          <w:color w:val="000000"/>
          <w:sz w:val="28"/>
          <w:szCs w:val="28"/>
        </w:rPr>
        <w:t>Формы одночастные, двух и трехчас</w:t>
      </w:r>
      <w:r w:rsidRPr="007607B1">
        <w:rPr>
          <w:rFonts w:ascii="Times New Roman" w:hAnsi="Times New Roman"/>
          <w:color w:val="000000"/>
          <w:sz w:val="28"/>
          <w:szCs w:val="28"/>
        </w:rPr>
        <w:t>т</w:t>
      </w:r>
      <w:r w:rsidRPr="007607B1">
        <w:rPr>
          <w:rFonts w:ascii="Times New Roman" w:hAnsi="Times New Roman"/>
          <w:color w:val="000000"/>
          <w:sz w:val="28"/>
          <w:szCs w:val="28"/>
        </w:rPr>
        <w:t>ные, вариации, рондо и др.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7607B1">
        <w:rPr>
          <w:rFonts w:ascii="Times New Roman" w:hAnsi="Times New Roman"/>
          <w:b/>
          <w:bCs/>
          <w:color w:val="000000"/>
          <w:sz w:val="28"/>
          <w:szCs w:val="28"/>
        </w:rPr>
        <w:t>Музыкальная картина мира.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07B1">
        <w:rPr>
          <w:rFonts w:ascii="Times New Roman" w:hAnsi="Times New Roman"/>
          <w:color w:val="000000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</w:t>
      </w:r>
      <w:r w:rsidRPr="007607B1">
        <w:rPr>
          <w:rFonts w:ascii="Times New Roman" w:hAnsi="Times New Roman"/>
          <w:color w:val="000000"/>
          <w:sz w:val="28"/>
          <w:szCs w:val="28"/>
        </w:rPr>
        <w:t>ь</w:t>
      </w:r>
      <w:r w:rsidRPr="007607B1">
        <w:rPr>
          <w:rFonts w:ascii="Times New Roman" w:hAnsi="Times New Roman"/>
          <w:color w:val="000000"/>
          <w:sz w:val="28"/>
          <w:szCs w:val="28"/>
        </w:rPr>
        <w:t>ские коллективы (хоровые, симфонические). Музыкальные театры. Конкурсы и фестивали музыкантов. Музыка для д</w:t>
      </w:r>
      <w:r w:rsidRPr="007607B1">
        <w:rPr>
          <w:rFonts w:ascii="Times New Roman" w:hAnsi="Times New Roman"/>
          <w:color w:val="000000"/>
          <w:sz w:val="28"/>
          <w:szCs w:val="28"/>
        </w:rPr>
        <w:t>е</w:t>
      </w:r>
      <w:r w:rsidRPr="007607B1">
        <w:rPr>
          <w:rFonts w:ascii="Times New Roman" w:hAnsi="Times New Roman"/>
          <w:color w:val="000000"/>
          <w:sz w:val="28"/>
          <w:szCs w:val="28"/>
        </w:rPr>
        <w:t>тей: радио и телепередачи, видеофильмы, звукозаписи (CD, DVD).</w:t>
      </w:r>
    </w:p>
    <w:p w:rsidR="00E23A1D" w:rsidRPr="007607B1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 Различные виды музыки: вокальная, инструментальная, сольная, хоровая, оркестровая. Певческие голоса: детские,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07B1">
        <w:rPr>
          <w:rFonts w:ascii="Times New Roman" w:hAnsi="Times New Roman"/>
          <w:color w:val="000000"/>
          <w:sz w:val="28"/>
          <w:szCs w:val="28"/>
        </w:rPr>
        <w:lastRenderedPageBreak/>
        <w:t>женские, мужские. Хоры: детский, женский, мужской, смешанный. Музыкальные инструменты. Оркестры: симфонич</w:t>
      </w:r>
      <w:r w:rsidRPr="007607B1">
        <w:rPr>
          <w:rFonts w:ascii="Times New Roman" w:hAnsi="Times New Roman"/>
          <w:color w:val="000000"/>
          <w:sz w:val="28"/>
          <w:szCs w:val="28"/>
        </w:rPr>
        <w:t>е</w:t>
      </w:r>
      <w:r w:rsidRPr="007607B1">
        <w:rPr>
          <w:rFonts w:ascii="Times New Roman" w:hAnsi="Times New Roman"/>
          <w:color w:val="000000"/>
          <w:sz w:val="28"/>
          <w:szCs w:val="28"/>
        </w:rPr>
        <w:t>ский, духовой, народных инструментов.</w:t>
      </w: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 Народное и профессиональное музыкальное творчество разных стран мира. Многообразие этнокультурных, ист</w:t>
      </w:r>
      <w:r w:rsidRPr="007607B1">
        <w:rPr>
          <w:rFonts w:ascii="Times New Roman" w:hAnsi="Times New Roman"/>
          <w:color w:val="000000"/>
          <w:sz w:val="28"/>
          <w:szCs w:val="28"/>
        </w:rPr>
        <w:t>о</w:t>
      </w:r>
      <w:r w:rsidRPr="007607B1">
        <w:rPr>
          <w:rFonts w:ascii="Times New Roman" w:hAnsi="Times New Roman"/>
          <w:color w:val="000000"/>
          <w:sz w:val="28"/>
          <w:szCs w:val="28"/>
        </w:rPr>
        <w:t>рически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7B1">
        <w:rPr>
          <w:rFonts w:ascii="Times New Roman" w:hAnsi="Times New Roman"/>
          <w:color w:val="000000"/>
          <w:sz w:val="28"/>
          <w:szCs w:val="28"/>
        </w:rPr>
        <w:t>сложившихся традиций. Региональные музыкально-поэтические традиции: содержание, образная сфера и муз</w:t>
      </w:r>
      <w:r w:rsidRPr="007607B1">
        <w:rPr>
          <w:rFonts w:ascii="Times New Roman" w:hAnsi="Times New Roman"/>
          <w:color w:val="000000"/>
          <w:sz w:val="28"/>
          <w:szCs w:val="28"/>
        </w:rPr>
        <w:t>ы</w:t>
      </w:r>
      <w:r w:rsidRPr="007607B1">
        <w:rPr>
          <w:rFonts w:ascii="Times New Roman" w:hAnsi="Times New Roman"/>
          <w:color w:val="000000"/>
          <w:sz w:val="28"/>
          <w:szCs w:val="28"/>
        </w:rPr>
        <w:t xml:space="preserve">кальный язык. </w:t>
      </w: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Default="00E23A1D" w:rsidP="00E2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A1D" w:rsidRP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E23A1D">
        <w:rPr>
          <w:rFonts w:ascii="Times New Roman" w:hAnsi="Times New Roman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E23A1D" w:rsidRDefault="00E23A1D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60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4961"/>
        <w:gridCol w:w="567"/>
        <w:gridCol w:w="567"/>
        <w:gridCol w:w="567"/>
        <w:gridCol w:w="567"/>
        <w:gridCol w:w="3686"/>
      </w:tblGrid>
      <w:tr w:rsidR="005E4E45" w:rsidTr="00093E3D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учебного </w:t>
            </w:r>
          </w:p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предмета, курса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обучающихся</w:t>
            </w:r>
          </w:p>
        </w:tc>
      </w:tr>
      <w:tr w:rsidR="005E4E45" w:rsidTr="00093E3D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45" w:rsidRDefault="005E4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45" w:rsidRDefault="005E4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45" w:rsidRDefault="005E4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E45" w:rsidRPr="00093E3D" w:rsidTr="00093E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  <w:t>Музыка в жизни человека.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Истоки возникновения музыки. Рождение музыки как естестве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ное проявление человеческого состояния. Звучание окружа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ю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щей жизни, природы, настро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ний, чувств и характера челов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ка.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сенность, танцевальность, ма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шевость. Опера, балет, симф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ния, концерт, сюита, кантата, мюзикл.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Отечественные народные м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зыкальные традиции. Творчество народов России. Музыкальный и поэтический фольклор: песни, танцы, действа, обряды, скорог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ворки, загадки, игры-драматизации. Историческое прошлое в музыкальных образах. Народная и профессиональная 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музыка. Сочинения отечестве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ных композиторов о Родине. Д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ховная музыка в творчестве ко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позиторов.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  <w:t>Основные закономерности музыкального искусства.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тонационно-образная природа музыкального искусства. Выр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зительность и изобразительность в музыке. Интонация как озв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ченное состояние, выражение эмоций и мыслей человека.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Интонации музыкальные и речевые. Сходство и различие. Интонация — источник муз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ы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кальной речи. Основные средства музыкальной выразительности (мелодия, ритм, темп, динамика, тембр, лад и др.).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Музыкальная речь как способ общения между людьми, её эм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циональное воздействие. Комп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зитор — исполнитель — слуш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тель. Особенности музыкальной речи в сочинениях композиторов, её выразительный смысл. Нотная запись как способ фиксации м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зыкальной речи. Элементы но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т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ной грамоты.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Развитие музыки — сопо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тавление и столкновение чувств и мыслей человека, музыкальных интонаций, тем, художественных 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образов. Основные приёмы м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зыкального развития (повтор и контраст).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Формы построения музыки как обобщённое выражение х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дожественно-образного содерж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ния произведений. Формы одн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частные, двух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 xml:space="preserve"> и трёхчастные, вариации, рондо и др.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  <w:t>Музыкальная картина м</w:t>
            </w:r>
            <w:r w:rsidRPr="00093E3D"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93E3D"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</w:rPr>
              <w:t>ра.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ы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дающиеся исполнительские ко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л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лективы (хоровые, симфонич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ские). Музыкальные театры. Конкурсы и фестивали музыка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тов. Музыка для детей: радио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 xml:space="preserve"> и телепередачи, видеофильмы, звукозаписи (CD, DVD).</w:t>
            </w:r>
          </w:p>
          <w:p w:rsidR="005E4E45" w:rsidRPr="00093E3D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Различные виды музыки: в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кальная, инструментальная; сольная, хоровая, оркестровая. Певческие голоса: детские, же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ские, мужские. Хоры: детский, женский, мужской, смешанный. Музыкальные инструменты. 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кестры: симфонический, дух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вой, народных инструментов.</w:t>
            </w:r>
          </w:p>
          <w:p w:rsidR="005E4E45" w:rsidRPr="00093E3D" w:rsidRDefault="005E4E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Народное и профессиональное музыкальное творчество разных 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lastRenderedPageBreak/>
              <w:t>стран мира. Многообразие э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т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нокультурных, исторически сложившихся традиций. Реги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о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нальные музыкально-поэтические традиции: соде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р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жание, образная сфера и муз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ы</w:t>
            </w:r>
            <w:r w:rsidRPr="00093E3D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кальный язык.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 вокруг нас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И муза вечная со мной! Хоровод муз. Повс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ю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ду музыка слышна.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Душа музыки — мелодия. Музыка осени. 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чини мелодию. Азбука, азбука каждому ну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ж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на… Музыкальная азбука. Музыкальные 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струменты.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Раскрываются следующие содержательные линии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Музыка и ее роль в повседневной жи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ни человека. Композитор — исполнитель — слушатель. Песни, танцы и марши — основа многообразных жизненно-музыкальных вп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чатлений детей. Образы осенней природы в музыке. Нотная запись как способ фиксации музыкальной речи. Элементы нотной грам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 I четверти.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«Садко» (из русского былинного сказа). 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у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зыкальные инструменты. Звучащие картины. Разыграй песню. Пришло Рождество, начин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ется торжество. Родной обычай старины. Д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брый праздник среди зимы.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Раскрываются следующие содержательные линии.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Интонация как озвученное состояние, выражение эмоций и мыслей. Музыка в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праздновании Рождества Христова. Муз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кальный театр: балет.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 II четверти.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sz w:val="24"/>
                <w:szCs w:val="24"/>
              </w:rPr>
              <w:t>Примерный музыкальный материал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Щелкунчик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Балет (фрагменты). П. Чайко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ский.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Детский альбом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П. Чайковский.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Октябрь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(Осенняя песня). Из цикла «Врем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на года». П. Чайковский.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Колыбельная Волховы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песня Садко «Заиграй!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те, мои гусельки»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оперы «Садко». Н. Римский-Корсаков.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Третья песня Леля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из оперы «Снегурочка».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Н. Римский-Корсаков.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Гусляр Садко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В. Кикта.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Фрески Софии Киевской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Концертная симф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ния для арфы с оркестром (1-я часть «Орн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мент»).В. Кикта.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Звезда покатилась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В. Кикта, слова В. Тат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ринова.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Мелодия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оперы «Орфей и Эвридика».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К.-В. Глюк.</w:t>
            </w:r>
          </w:p>
          <w:p w:rsidR="005E4E45" w:rsidRPr="00093E3D" w:rsidRDefault="005E4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Шутка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сюиты № 2 для оркестра. И.-С. Бах.</w:t>
            </w:r>
          </w:p>
          <w:p w:rsidR="005E4E45" w:rsidRPr="00093E3D" w:rsidRDefault="005E4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Осень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Музыкальных иллюстраций к п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вести А. Пушкина «Метель». Г. Свиридов.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Пастушеская песенка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На тему из 5-й части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Симфонии № 6 («Пасторальной»). Л. Бетх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вен, слова К. Алемасовой;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Капельки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В. Па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ленко, слова Э. Богдановой;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Скворушка пр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щается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Т. Попатенко, слова М. Ивенсен;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Осень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, русская народная песня, и др.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Азбука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А. Островский, слова З. Петровой;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Алфавит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Р. Паулс, слова И. Резника;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солька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.О. Юдахина, слова В. Ключникова;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Семь подружек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.В. Дроцевич, слова В. Се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геева;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Песня о школе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Д. Кабалевский, слова В. Викторова, и др.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Дудочка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, русская наро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ная песня;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Дудочка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, белорусская народная песня;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Пастушья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, французская народная пе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ня ;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Дударики-дудари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, белорусская народная песня, русский текст С. Лешкевича;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Веселый пастушок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, финская народная песня, русский текст В. Гурьяна.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Почему медведь зимой спит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Л. Книппер, слова А. Коваленкова.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Зимняя сказка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Музыка и слова С. Крылова.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Рождественские колядки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рождественские песни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народов мира.</w:t>
            </w:r>
          </w:p>
          <w:p w:rsidR="005E4E45" w:rsidRPr="00093E3D" w:rsidRDefault="005E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sz w:val="24"/>
                <w:szCs w:val="24"/>
              </w:rPr>
              <w:t xml:space="preserve">Музыка и ты </w:t>
            </w: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Край, в котором ты живёшь. Поэт, художник, композитор. Музыка утра. Музыка вечера. Музыкальные портреты. Разыграй сказку (Баба-Яга. Русская сказка). У каждого свой музыкальный инструмент. Музы не молчали. Музыкальные инструменты. Мамин праз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ник. Музыкальные инструменты. Чудесная лютня (по алжирской сказке). Звучащие 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тины.</w:t>
            </w: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Раскрываются следующие содержательные линии: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Музыка в жизни ребенка. Образы ро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ного края.Роль поэта, художника, композит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ра в изображении картин природы (слова —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>краски — звуки). Образы защитников Отеч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ства в музыке. Музыкальные поздравления. Музыкальные инструменты: лютня, клавесин, фортепиано, гитара. Былины и сказки о во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действующей силе музыки.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 III четверти.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Музыка в цирке. Дом, который звучит. Оп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ра-сказка. Ничего на свете лучше нету… Афиша. Программа. Твой музыкальный сл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варик.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Раскрываются следующие содержательные линии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Музыка в цирке. Музыкальный театр: опера.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Музыка в кино. Афиша музыкального спе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такля, программа концерта для родителей.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 IV четверти. — заключи0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тельный урок- концерт.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sz w:val="24"/>
                <w:szCs w:val="24"/>
              </w:rPr>
              <w:t>Примерный музыкальный материал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Детский альбом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Пьесы. П. Чайковский.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Утро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сюиты «Пер Гюнт». Э. Григ.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Добрый день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Я. Дубравин, слова В. Суслова;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Утро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А. Парцхаладзе, слова Ю. Полухина;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Солнце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, грузинская народная песня, обраб. Д. Аракишвили.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Пастораль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Музыкальных иллюстраций к повести А. Пушкина «М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тель». Г. Свиридов;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Наигрыш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.А. Шнитке;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Утро в лесу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В. Салманов;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Доброе утро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кантаты «Песни утра, весны и мира». Д. 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балевский, слова Ц. Солодаря. 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Вечерняя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Симфонии-действа «Перезв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ны» (по прочтении В. Шукшина). В. Гавр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лин;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Вечер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«Детской музыки». С. Пр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кофьев;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Вечер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В. Салманов;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Вечерняя сказка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А. Хачатурян.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Менуэт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Л.А. Моцарт.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Болтунья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С. Прокофьев, слова А. Барто.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Баба Яга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Детская народная игра.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 каждого свой музыкальный инструмент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, эстонская народная песня. Обраб. Х. Кырв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те, пер.М. Ивенсен.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Симфония № 2 </w:t>
            </w:r>
            <w:r w:rsidRPr="00093E3D">
              <w:rPr>
                <w:rFonts w:ascii="Times New Roman" w:hAnsi="Times New Roman"/>
                <w:i/>
                <w:iCs/>
                <w:sz w:val="24"/>
                <w:szCs w:val="24"/>
              </w:rPr>
              <w:t>(«Богатырская»)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1#я часть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(фрагмент). А. Бородин.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Солдатушки, бравы ребятушки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, русская н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родная песня;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Песня о маленьком трубаче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С. Никитин, слова С. Крылова;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Учил Суворов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А. Новиков, слова М. Левашова.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Волынка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И.С. Бах.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Колыбельная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М. Кажлаев;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Колыбельная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Ген. Гладков.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Золотые рыбки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балета «Конек-Горбунок». Р. Щедрин.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Кукушка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К. Дакен.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Спасибо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. И. Арсеев, слова З. Петровой;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Праздник бабушек и мам.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М. Славкин, слова Е. Каргановой.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Выходной марш; Колыбельная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(слова В. Л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бедева-Кумача). Из музыки к кинофильму «Цирк». И. Дунаевский;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Клоуны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Д. Кабале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ский.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Семеро козлят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Заключительный хор из оп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5E4E45" w:rsidRPr="00093E3D" w:rsidRDefault="005E4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«Волк и семеро козлят». М. Коваль, слова Е. Манучаровой.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Заключительный хор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оперы «Муха-цокотуха». М. Красев, слова К. Чуковского.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Добрые слоны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А. Журбин, слова В. Шле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ского;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Мы катаемся на пони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Г. Крылов, сл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ва М. Садовского;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Слон и скрипочка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В. Ки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та, слова В. Татаринова;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Бубенчики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, амер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канская народная песня, русский текст Ю. Хазанова; </w:t>
            </w: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Ты откуда, музыка?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Я. Дубравин, слова В. Суслова.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Бременские музыканты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. Из Музыкальной фантазии на тему сказок братьев Гримм. Ген. Гладков, слова Ю. Энтина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Pr="00093E3D" w:rsidRDefault="005E4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за музыкой в жизни человека.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Проявлять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эмоциональную 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зывчивость, личностное отнош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ние при восприятии и исполн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нии музыкальных произведений. Словарь эмоций.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песни (соло, ансам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б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лем, хором),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на детских элементарных музыкальных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инструментах (в ансамбле, в 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кестре).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музыкальные и 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чевые интонации,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их сходство и различия.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первые опыты импровизации и сочинения в п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нии, игре, пластике.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для школьных праздников музыкальные образы песен, пьес программного 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держания, народных сказок.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Участвовать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 совместной де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тельности (в группе, в паре) при воплощении различных муз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кальных образов.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 элементами но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ной записи.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сходство и различия музыкальных и живописных 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б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стихи и рассказы, соответствующие настроению музыкальных пьес и песен.</w:t>
            </w: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 графике ос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бенности песни, танца, марша</w:t>
            </w: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музыкальные пр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изведения разных жанров.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различные по хара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теру музыкальные сочинения.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речевые и муз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кальные интонации,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их принадлежность к различным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жанрам музыки народного и профессионального творчества.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Импровизировать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(вокальная, инструментальная, танцевальная импровизации) в характере 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новных жанров музыки.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Разучивать и исполнять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lastRenderedPageBreak/>
              <w:t>цы музыкально поэтического творчества (скороговорки, хор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воды, игры, стихи).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Разыгрывать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 коллективных 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г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рах-драматизациях.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изображения знак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мых музыкальных инструментов к соответствующей музыке.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Воплощать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 рисунках образы полюбившихся героев музыкал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ных произведений и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их на выставках детского творчества.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музыкальные пр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изведения разных жанров.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различные по хара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теру музыкальные сочинения.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речевые и муз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кальные интонации,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их принадлежность к различным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sz w:val="24"/>
                <w:szCs w:val="24"/>
              </w:rPr>
              <w:t>жанрам музыки народного и профессионального творчества.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Импровизировать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(вокальная, инструментальная, танцевальная импровизации) в характере 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новных жанров музыки.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Разучивать и исполнять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з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цы музыкально поэтического творчества (скороговорки, хор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воды, игры, стихи).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Разыгрывать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 коллективных и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г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рах-драматизациях.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Подбирать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изображения знак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мых музыкальных инструментов к соответствующей музыке.</w:t>
            </w:r>
          </w:p>
          <w:p w:rsidR="005E4E45" w:rsidRPr="00093E3D" w:rsidRDefault="005E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Воплощать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в рисунках образы полюбившихся героев музыкал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ь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 xml:space="preserve">ных произведений и 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93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лять </w:t>
            </w:r>
            <w:r w:rsidRPr="00093E3D">
              <w:rPr>
                <w:rFonts w:ascii="Times New Roman" w:hAnsi="Times New Roman"/>
                <w:sz w:val="24"/>
                <w:szCs w:val="24"/>
              </w:rPr>
              <w:t>их на выставках детского творчества.</w:t>
            </w:r>
          </w:p>
          <w:p w:rsidR="005E4E45" w:rsidRPr="00093E3D" w:rsidRDefault="005E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45" w:rsidRPr="00093E3D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45" w:rsidTr="00093E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Default="005E4E45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5" w:rsidRDefault="005E4E4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5" w:rsidRDefault="005E4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E45" w:rsidRPr="007607B1" w:rsidRDefault="005E4E45" w:rsidP="00D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4E45" w:rsidRDefault="00D71F52" w:rsidP="0076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5E4E45" w:rsidRDefault="005E4E45" w:rsidP="0076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5E4E45" w:rsidSect="00E23A1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F269E" w:rsidRDefault="007F269E" w:rsidP="007F26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 планирование</w:t>
      </w:r>
    </w:p>
    <w:p w:rsidR="007F269E" w:rsidRDefault="007F269E" w:rsidP="007F26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60" w:type="pct"/>
        <w:tblInd w:w="151" w:type="dxa"/>
        <w:tblCellMar>
          <w:left w:w="40" w:type="dxa"/>
          <w:right w:w="40" w:type="dxa"/>
        </w:tblCellMar>
        <w:tblLook w:val="04A0"/>
      </w:tblPr>
      <w:tblGrid>
        <w:gridCol w:w="100"/>
        <w:gridCol w:w="71"/>
        <w:gridCol w:w="3514"/>
        <w:gridCol w:w="101"/>
        <w:gridCol w:w="5818"/>
        <w:gridCol w:w="101"/>
        <w:gridCol w:w="5121"/>
      </w:tblGrid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69E" w:rsidRPr="00600F68" w:rsidRDefault="007F269E" w:rsidP="007F269E">
            <w:pPr>
              <w:spacing w:after="0" w:line="240" w:lineRule="auto"/>
              <w:rPr>
                <w:rStyle w:val="FontStyle104"/>
                <w:sz w:val="28"/>
                <w:szCs w:val="28"/>
              </w:rPr>
            </w:pPr>
          </w:p>
          <w:p w:rsidR="007F269E" w:rsidRPr="00600F68" w:rsidRDefault="007F269E" w:rsidP="007F269E">
            <w:pPr>
              <w:spacing w:after="0" w:line="240" w:lineRule="auto"/>
              <w:rPr>
                <w:rStyle w:val="FontStyle104"/>
                <w:sz w:val="28"/>
                <w:szCs w:val="28"/>
              </w:rPr>
            </w:pPr>
          </w:p>
          <w:p w:rsidR="007F269E" w:rsidRPr="00600F68" w:rsidRDefault="007F269E" w:rsidP="007F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69E" w:rsidRPr="00600F68" w:rsidRDefault="007F269E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69E" w:rsidRPr="00600F68" w:rsidRDefault="007F269E" w:rsidP="007F269E">
            <w:pPr>
              <w:pStyle w:val="Style80"/>
              <w:widowControl/>
              <w:spacing w:line="240" w:lineRule="auto"/>
              <w:ind w:left="461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теме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69E" w:rsidRPr="00600F68" w:rsidRDefault="007F269E" w:rsidP="007F269E">
            <w:pPr>
              <w:pStyle w:val="Style80"/>
              <w:widowControl/>
              <w:spacing w:line="240" w:lineRule="auto"/>
              <w:ind w:left="374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7F269E" w:rsidRPr="00600F68" w:rsidTr="00DA5987">
        <w:trPr>
          <w:trHeight w:val="221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600F68" w:rsidRDefault="007F269E" w:rsidP="007F269E">
            <w:pPr>
              <w:pStyle w:val="Style80"/>
              <w:widowControl/>
              <w:spacing w:line="240" w:lineRule="auto"/>
              <w:ind w:left="374"/>
              <w:rPr>
                <w:rFonts w:ascii="Times New Roman" w:hAnsi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sz w:val="28"/>
                <w:szCs w:val="28"/>
              </w:rPr>
              <w:t>I класс : (33 ч) Музыка вокруг нас (16 ч)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 xml:space="preserve">И </w:t>
            </w:r>
            <w:r w:rsidR="00927CD5">
              <w:rPr>
                <w:b w:val="0"/>
                <w:sz w:val="28"/>
                <w:szCs w:val="28"/>
              </w:rPr>
              <w:t>м</w:t>
            </w:r>
            <w:r w:rsidRPr="00927CD5">
              <w:rPr>
                <w:b w:val="0"/>
                <w:sz w:val="28"/>
                <w:szCs w:val="28"/>
              </w:rPr>
              <w:t>уза вечная со мной!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Образная природа музыкального искусства.</w:t>
            </w:r>
          </w:p>
          <w:p w:rsidR="007F269E" w:rsidRPr="00927CD5" w:rsidRDefault="007F269E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Композитор как создатель музыки.</w:t>
            </w:r>
          </w:p>
          <w:p w:rsidR="007F269E" w:rsidRPr="00927CD5" w:rsidRDefault="007F269E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Муза - волшебница, добрая фея, раскрыва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щая перед школьниками чудесный мир звуков, которыми наполнено все вокруг.</w:t>
            </w:r>
            <w:r w:rsidRPr="00927CD5">
              <w:rPr>
                <w:rStyle w:val="300"/>
                <w:b w:val="0"/>
                <w:i w:val="0"/>
                <w:sz w:val="28"/>
                <w:szCs w:val="28"/>
              </w:rPr>
              <w:t xml:space="preserve"> Композитор - исполнитель - слушатель.</w:t>
            </w:r>
          </w:p>
          <w:p w:rsidR="007F269E" w:rsidRPr="00927CD5" w:rsidRDefault="007F269E" w:rsidP="00BE2267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П.И.Чайковский «Па-де-де» из балета «Щелкунчик»</w:t>
            </w:r>
          </w:p>
          <w:p w:rsidR="007F269E" w:rsidRPr="00927CD5" w:rsidRDefault="007F269E" w:rsidP="00BE2267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80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Д.Кабалевский «Песня о школе».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И.Якушенко «Пестрая песенка»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 xml:space="preserve">Понимать: правила поведения на уроке музыки. Правила пения. Смысл понятий </w:t>
            </w:r>
            <w:r w:rsidRPr="00927CD5">
              <w:rPr>
                <w:rStyle w:val="33"/>
                <w:bCs/>
                <w:i w:val="0"/>
                <w:sz w:val="28"/>
                <w:szCs w:val="28"/>
              </w:rPr>
              <w:t>«Композитор - исполнитель - слуш</w:t>
            </w:r>
            <w:r w:rsidRPr="00927CD5">
              <w:rPr>
                <w:rStyle w:val="33"/>
                <w:bCs/>
                <w:i w:val="0"/>
                <w:sz w:val="28"/>
                <w:szCs w:val="28"/>
              </w:rPr>
              <w:t>а</w:t>
            </w:r>
            <w:r w:rsidRPr="00927CD5">
              <w:rPr>
                <w:rStyle w:val="33"/>
                <w:bCs/>
                <w:i w:val="0"/>
                <w:sz w:val="28"/>
                <w:szCs w:val="28"/>
              </w:rPr>
              <w:t>тель», муза.</w:t>
            </w:r>
            <w:r w:rsidRPr="00927CD5">
              <w:rPr>
                <w:b w:val="0"/>
                <w:sz w:val="28"/>
                <w:szCs w:val="28"/>
              </w:rPr>
              <w:t xml:space="preserve"> Определять: настроение м</w:t>
            </w:r>
            <w:r w:rsidRPr="00927CD5">
              <w:rPr>
                <w:b w:val="0"/>
                <w:sz w:val="28"/>
                <w:szCs w:val="28"/>
              </w:rPr>
              <w:t>у</w:t>
            </w:r>
            <w:r w:rsidRPr="00927CD5">
              <w:rPr>
                <w:b w:val="0"/>
                <w:sz w:val="28"/>
                <w:szCs w:val="28"/>
              </w:rPr>
              <w:t>зыки, соблюдать певческую установку, владеть первоначальными певческими навыками. Участвовать: в коллективном пении, эмоционально откликаться на музыкальное произведение.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Выражать: свое впечатление в пении, игре или пластике.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Хоровод муз.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Музыка как средство общения между людьми. Музыкальный фольклор как особая форма с</w:t>
            </w:r>
            <w:r w:rsidRPr="00927CD5">
              <w:rPr>
                <w:i w:val="0"/>
                <w:sz w:val="28"/>
                <w:szCs w:val="28"/>
              </w:rPr>
              <w:t>а</w:t>
            </w:r>
            <w:r w:rsidRPr="00927CD5">
              <w:rPr>
                <w:i w:val="0"/>
                <w:sz w:val="28"/>
                <w:szCs w:val="28"/>
              </w:rPr>
              <w:t>мовыражения. Музыкальный фольклор нар</w:t>
            </w:r>
            <w:r w:rsidRPr="00927CD5">
              <w:rPr>
                <w:i w:val="0"/>
                <w:sz w:val="28"/>
                <w:szCs w:val="28"/>
              </w:rPr>
              <w:t>о</w:t>
            </w:r>
            <w:r w:rsidRPr="00927CD5">
              <w:rPr>
                <w:i w:val="0"/>
                <w:sz w:val="28"/>
                <w:szCs w:val="28"/>
              </w:rPr>
              <w:t>дов России и мира.</w:t>
            </w:r>
          </w:p>
          <w:p w:rsidR="007F269E" w:rsidRPr="00927CD5" w:rsidRDefault="007F269E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Знакомство с понятием "хор", "хоровод", с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зыкой, которая в самых различных жизненных обстоятельствах становится частью жизни. Праздничный день. Все поют, танцуют, вес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лятся. Разве можно в такой день обойтись без музыки? Хоровод- древнейший вид искусства, который есть у каждого народа. Сходство и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различие русского хоровода, греческого сирт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ки, молдавской хоры. Характерные особенн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 песен и танцев разных народов мира. 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лыбельная песня - это музыка, которая стан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вится частью жизни.</w:t>
            </w:r>
          </w:p>
          <w:p w:rsidR="007F269E" w:rsidRPr="00927CD5" w:rsidRDefault="007F269E" w:rsidP="00BE2267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802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р.н.п. «Во поле береза стояла»</w:t>
            </w:r>
          </w:p>
          <w:p w:rsidR="007F269E" w:rsidRPr="00927CD5" w:rsidRDefault="007F269E" w:rsidP="00BE2267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83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греческий танец «Сиртаки»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молдавская хороводная песня-пляска «Хора».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признаки и различия. Что музыка объ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диняет музыкальные образы разных стран и народов.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Узнавать: на слух основную часть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музыкальных произведений. Перед</w:t>
            </w:r>
            <w:r w:rsidRPr="00927CD5">
              <w:rPr>
                <w:b w:val="0"/>
                <w:sz w:val="28"/>
                <w:szCs w:val="28"/>
              </w:rPr>
              <w:t>а</w:t>
            </w:r>
            <w:r w:rsidRPr="00927CD5">
              <w:rPr>
                <w:b w:val="0"/>
                <w:sz w:val="28"/>
                <w:szCs w:val="28"/>
              </w:rPr>
              <w:t>вать: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настроение музыки в пении.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Выделять: отдельные признаки предм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та и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объединять по общему признаку.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Давать: определения общего характера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музыки.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Повсюду музыка слышна.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Style w:val="22"/>
                <w:i w:val="0"/>
                <w:sz w:val="28"/>
                <w:szCs w:val="28"/>
              </w:rPr>
              <w:t>Музыка как средство общения между людьми. Музыкальный фольклор как особая форма с</w:t>
            </w:r>
            <w:r w:rsidRPr="00927CD5">
              <w:rPr>
                <w:rStyle w:val="22"/>
                <w:i w:val="0"/>
                <w:sz w:val="28"/>
                <w:szCs w:val="28"/>
              </w:rPr>
              <w:t>а</w:t>
            </w:r>
            <w:r w:rsidRPr="00927CD5">
              <w:rPr>
                <w:rStyle w:val="22"/>
                <w:i w:val="0"/>
                <w:sz w:val="28"/>
                <w:szCs w:val="28"/>
              </w:rPr>
              <w:t xml:space="preserve">мовыражения. Детский фольклор: музыка-льные приговорки, считалки, припевки.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 и ее роль в повседневной жизни человека. Показать, что каждое жизненное обстоятельс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 находит отклик в музыке. Знакомство с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родными песенками-попевками. Определение характера, настроения песенок, жанровой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новы. Ролевая игра «Играем в композитора», Сочинение мелодии и исполнение песен-попевок.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Понимать: название первичных жанров: </w:t>
            </w:r>
            <w:r w:rsidRPr="00927CD5">
              <w:rPr>
                <w:rStyle w:val="39"/>
                <w:b w:val="0"/>
                <w:bCs w:val="0"/>
                <w:i w:val="0"/>
                <w:sz w:val="28"/>
                <w:szCs w:val="28"/>
              </w:rPr>
              <w:t>песня, танец, марш.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Определять: хара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тер, настроение, жанровую основу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сен-попевок. Принимать: участие в эл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ментарной импровизации и исполн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тельской деятельности.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Душа музыки - мелодия.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2"/>
                <w:i w:val="0"/>
                <w:sz w:val="28"/>
                <w:szCs w:val="28"/>
              </w:rPr>
              <w:t>Песня, танец, марш как три составные области музыкального искусства, непрерывно связа</w:t>
            </w:r>
            <w:r w:rsidRPr="00927CD5">
              <w:rPr>
                <w:rStyle w:val="22"/>
                <w:i w:val="0"/>
                <w:sz w:val="28"/>
                <w:szCs w:val="28"/>
              </w:rPr>
              <w:t>н</w:t>
            </w:r>
            <w:r w:rsidRPr="00927CD5">
              <w:rPr>
                <w:rStyle w:val="22"/>
                <w:i w:val="0"/>
                <w:sz w:val="28"/>
                <w:szCs w:val="28"/>
              </w:rPr>
              <w:t xml:space="preserve">ные с жизнью человека. Средства музыкальной выразительности: специфические - мелодия.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Мелодия - главная мысль любого музыкальн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 сочинения, его лицо, его суть, его 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ша.Опираясь на простые жанры - песню, танец, марш выявить их характерные особенности. В марше - поступь, интонации и ритмы шага,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движение. Песня- напевность, широкое дых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ние, плавность линий мелодического рисунка. Танец-движение и ритм, плавность и закру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ленность мелодии, узнаваемый трехдольный размер в вальсе, подвижность, четкие акценты, короткие "шаги" в польке. В песне учащиеся играют на воображаемойскрипке. В марше пальчики- "солдатики" маршируют на столе, играют на воображаемом барабане. В вальсе учащиеся изображают мягкие покачивания корпуса.</w:t>
            </w:r>
          </w:p>
          <w:p w:rsidR="007F269E" w:rsidRPr="00927CD5" w:rsidRDefault="007F269E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П.Чайковский:</w:t>
            </w:r>
          </w:p>
          <w:p w:rsidR="007F269E" w:rsidRPr="00927CD5" w:rsidRDefault="007F269E" w:rsidP="00BE2267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84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«Сладкая греза», «Вальс»,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«Марш деревянных солдатиков».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жанры:</w:t>
            </w:r>
            <w:r w:rsidRPr="00927CD5">
              <w:rPr>
                <w:rStyle w:val="39"/>
                <w:i w:val="0"/>
                <w:sz w:val="28"/>
                <w:szCs w:val="28"/>
              </w:rPr>
              <w:t xml:space="preserve"> марш, песня, танец. </w:t>
            </w:r>
            <w:r w:rsidRPr="00927CD5">
              <w:rPr>
                <w:b w:val="0"/>
                <w:sz w:val="28"/>
                <w:szCs w:val="28"/>
              </w:rPr>
              <w:t>Музыкальные термины: мелодия и а</w:t>
            </w:r>
            <w:r w:rsidRPr="00927CD5">
              <w:rPr>
                <w:b w:val="0"/>
                <w:sz w:val="28"/>
                <w:szCs w:val="28"/>
              </w:rPr>
              <w:t>к</w:t>
            </w:r>
            <w:r w:rsidRPr="00927CD5">
              <w:rPr>
                <w:b w:val="0"/>
                <w:sz w:val="28"/>
                <w:szCs w:val="28"/>
              </w:rPr>
              <w:t>компанемент.</w:t>
            </w:r>
          </w:p>
          <w:p w:rsidR="007F269E" w:rsidRPr="00927CD5" w:rsidRDefault="007F269E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Что мелодия - главная мысль музыкал</w:t>
            </w:r>
            <w:r w:rsidRPr="00927CD5">
              <w:rPr>
                <w:b w:val="0"/>
                <w:sz w:val="28"/>
                <w:szCs w:val="28"/>
              </w:rPr>
              <w:t>ь</w:t>
            </w:r>
            <w:r w:rsidRPr="00927CD5">
              <w:rPr>
                <w:b w:val="0"/>
                <w:sz w:val="28"/>
                <w:szCs w:val="28"/>
              </w:rPr>
              <w:t>ного произведения.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Выявлять: характерные особенности жанров: песни, танца, марша, откл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каться на характер музыки пластикой рук, ритмическими хлопками. Опред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лять и сравнивать: характер, настроение в музыкальных произведениях; опред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лять на слух основные жанры музыки (песня, танец и марш); эмоционально откликнуться на музыкальное произв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дение и выразить свое впечатление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 осени.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Музыкальная интонация как основа музы-кального искусства, отличающая его от других видов искусств. Выразительность и изобра-зительность музыкальной интонации.</w:t>
            </w:r>
          </w:p>
          <w:p w:rsidR="0067649F" w:rsidRPr="00927CD5" w:rsidRDefault="0067649F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Связать жизненные впечатления школьников об осени с художественными образами поэзии, рисунками художника, музыкальными прои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ведениями П.И.Чайковского и Г.В.Свиридова, детскими песнями. Звучание музыки в окр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жающей жизни и внутри самого человека. 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плетная форма песен.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П.И.Чайковский «Осенняя песнь»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Г.Свиридов «Осень»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В.Павленко «Капельки»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Т.Потапенко «Скворушка прощается»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внешний вид музыкального инструмента -</w:t>
            </w:r>
            <w:r w:rsidRPr="00927CD5">
              <w:rPr>
                <w:rStyle w:val="38"/>
                <w:i w:val="0"/>
                <w:sz w:val="28"/>
                <w:szCs w:val="28"/>
              </w:rPr>
              <w:t xml:space="preserve"> фортепиано и скрипки, </w:t>
            </w:r>
            <w:r w:rsidRPr="00927CD5">
              <w:rPr>
                <w:b w:val="0"/>
                <w:sz w:val="28"/>
                <w:szCs w:val="28"/>
              </w:rPr>
              <w:t>музыкальные термины -</w:t>
            </w:r>
            <w:r w:rsidRPr="00927CD5">
              <w:rPr>
                <w:rStyle w:val="38"/>
                <w:i w:val="0"/>
                <w:sz w:val="28"/>
                <w:szCs w:val="28"/>
              </w:rPr>
              <w:t xml:space="preserve"> оркестр, солист,</w:t>
            </w:r>
            <w:r w:rsidRPr="00927CD5">
              <w:rPr>
                <w:b w:val="0"/>
                <w:sz w:val="28"/>
                <w:szCs w:val="28"/>
              </w:rPr>
              <w:t xml:space="preserve"> что музыкальные произведения комп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зиторов, рисунки художников, стих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творения поэтов тесно связаны с вп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чатлениями детей об осени.</w:t>
            </w:r>
          </w:p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Различать: тембр музыкального инстр</w:t>
            </w:r>
            <w:r w:rsidRPr="00927CD5">
              <w:rPr>
                <w:b w:val="0"/>
                <w:sz w:val="28"/>
                <w:szCs w:val="28"/>
              </w:rPr>
              <w:t>у</w:t>
            </w:r>
            <w:r w:rsidRPr="00927CD5">
              <w:rPr>
                <w:b w:val="0"/>
                <w:sz w:val="28"/>
                <w:szCs w:val="28"/>
              </w:rPr>
              <w:t>мента - скрипки, выделять отдельные признаки предмета и объединять по о</w:t>
            </w:r>
            <w:r w:rsidRPr="00927CD5">
              <w:rPr>
                <w:b w:val="0"/>
                <w:sz w:val="28"/>
                <w:szCs w:val="28"/>
              </w:rPr>
              <w:t>б</w:t>
            </w:r>
            <w:r w:rsidRPr="00927CD5">
              <w:rPr>
                <w:b w:val="0"/>
                <w:sz w:val="28"/>
                <w:szCs w:val="28"/>
              </w:rPr>
              <w:t>щему признаку, Владеть: способами певческой деятельности: пропевание мелодии, проникнуться чувством с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причастности к природе, добрым отн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шением к ней.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коллективной творческой деятельности при воплощении разли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музыкальных образов.</w:t>
            </w:r>
          </w:p>
        </w:tc>
      </w:tr>
      <w:tr w:rsidR="007F269E" w:rsidRPr="00600F68" w:rsidTr="00DA5987">
        <w:trPr>
          <w:trHeight w:val="929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Сочини мелодию.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Общее и особенное в музыкальной и речевой интонациях, их эмоционально-образном строе. Панорама музыкальной жизни родного края и музыкальные традиции, придающие самобы</w:t>
            </w:r>
            <w:r w:rsidRPr="00927CD5">
              <w:rPr>
                <w:i w:val="0"/>
                <w:sz w:val="28"/>
                <w:szCs w:val="28"/>
              </w:rPr>
              <w:t>т</w:t>
            </w:r>
            <w:r w:rsidRPr="00927CD5">
              <w:rPr>
                <w:i w:val="0"/>
                <w:sz w:val="28"/>
                <w:szCs w:val="28"/>
              </w:rPr>
              <w:t>ность его музыкальной культуре.</w:t>
            </w:r>
          </w:p>
          <w:p w:rsidR="0067649F" w:rsidRPr="00927CD5" w:rsidRDefault="0067649F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</w:t>
            </w:r>
            <w:r w:rsidRPr="00927CD5">
              <w:rPr>
                <w:rStyle w:val="29"/>
                <w:b w:val="0"/>
                <w:i w:val="0"/>
                <w:sz w:val="28"/>
                <w:szCs w:val="28"/>
              </w:rPr>
              <w:t xml:space="preserve"> «мелодия»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27CD5">
              <w:rPr>
                <w:rStyle w:val="29"/>
                <w:b w:val="0"/>
                <w:i w:val="0"/>
                <w:sz w:val="28"/>
                <w:szCs w:val="28"/>
              </w:rPr>
              <w:t>«аккомпанемент».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Тема природы в музыке. Ролевая игра «Играем в композитора». Муза вдохновляет тех, кто имеет желание, обладает трудолюбием, кто 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чет научиться новому. Слушание народных ненецких песен.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закрепление понятий -</w:t>
            </w:r>
            <w:r w:rsidRPr="00927CD5">
              <w:rPr>
                <w:rStyle w:val="38"/>
                <w:i w:val="0"/>
                <w:sz w:val="28"/>
                <w:szCs w:val="28"/>
              </w:rPr>
              <w:t xml:space="preserve"> мел</w:t>
            </w:r>
            <w:r w:rsidRPr="00927CD5">
              <w:rPr>
                <w:rStyle w:val="38"/>
                <w:i w:val="0"/>
                <w:sz w:val="28"/>
                <w:szCs w:val="28"/>
              </w:rPr>
              <w:t>о</w:t>
            </w:r>
            <w:r w:rsidRPr="00927CD5">
              <w:rPr>
                <w:rStyle w:val="38"/>
                <w:i w:val="0"/>
                <w:sz w:val="28"/>
                <w:szCs w:val="28"/>
              </w:rPr>
              <w:t>дия и аккомпанемент,</w:t>
            </w:r>
            <w:r w:rsidRPr="00927CD5">
              <w:rPr>
                <w:b w:val="0"/>
                <w:sz w:val="28"/>
                <w:szCs w:val="28"/>
              </w:rPr>
              <w:t xml:space="preserve"> значение термина - ритмический рисунок.</w:t>
            </w:r>
          </w:p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Находить: нужную речевую интонацию для передачи характера и настроения песенки на стихи А.Барто «Золотая осень» и песенки «Дождь идет».</w:t>
            </w:r>
          </w:p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Владеть: элементами алгоритма сочин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ния мелодии, самостоятельно выполнять упражнения.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Проявлять: личностное отношение при восприятии музыкальных произведений, эмоциональную отзывчивость.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«Азбука, азбука каждому нужна...»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Нотное письмо как способ записи музыки, как средство постижения музыкального произве-дения. Нотолинейная запись и основные но</w:t>
            </w:r>
            <w:r w:rsidRPr="00927CD5">
              <w:rPr>
                <w:i w:val="0"/>
                <w:sz w:val="28"/>
                <w:szCs w:val="28"/>
              </w:rPr>
              <w:t>т</w:t>
            </w:r>
            <w:r w:rsidRPr="00927CD5">
              <w:rPr>
                <w:i w:val="0"/>
                <w:sz w:val="28"/>
                <w:szCs w:val="28"/>
              </w:rPr>
              <w:t>ные обозначения.</w:t>
            </w:r>
          </w:p>
          <w:p w:rsidR="0067649F" w:rsidRPr="00927CD5" w:rsidRDefault="0067649F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Роль музыки в отражении различных явлений жизни, в том числе и школьной. Увлекательное путешествие в школьную страну и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ную грамоту.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80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Д.Кабалевский «Песня о школе»</w:t>
            </w:r>
          </w:p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А. Островский «Азбука» Музыкальная азбука.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Нотное письмо как способ записи музыки, как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средство постижения музыкального произве-дения. Нотолинейная запись и основные но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ные обозначения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взаимосвязь всех школьных уроков друг с другом и роль музыки в отражениях различных явлениях жи</w:t>
            </w:r>
            <w:r w:rsidRPr="00927CD5">
              <w:rPr>
                <w:b w:val="0"/>
                <w:sz w:val="28"/>
                <w:szCs w:val="28"/>
              </w:rPr>
              <w:t>з</w:t>
            </w:r>
            <w:r w:rsidRPr="00927CD5">
              <w:rPr>
                <w:b w:val="0"/>
                <w:sz w:val="28"/>
                <w:szCs w:val="28"/>
              </w:rPr>
              <w:t>ни,основы нотной грамоты (названия нот, смысл понятий: скрипичный ключ, ноты, нотный стан).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Узнавать: изученные произведения, уч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ствовать в коллективном пении, испо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нение ритма, изображение звуковысо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ности мелодии движением рук,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вильно передавать мелодию песни.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нимать: элементы нотной грамоты. Зн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чение музыкальных терминов: </w:t>
            </w:r>
            <w:r w:rsidRPr="00927CD5">
              <w:rPr>
                <w:rStyle w:val="38"/>
                <w:b w:val="0"/>
                <w:bCs w:val="0"/>
                <w:i w:val="0"/>
                <w:sz w:val="28"/>
                <w:szCs w:val="28"/>
              </w:rPr>
              <w:t>скрипи</w:t>
            </w:r>
            <w:r w:rsidRPr="00927CD5">
              <w:rPr>
                <w:rStyle w:val="38"/>
                <w:b w:val="0"/>
                <w:bCs w:val="0"/>
                <w:i w:val="0"/>
                <w:sz w:val="28"/>
                <w:szCs w:val="28"/>
              </w:rPr>
              <w:t>ч</w:t>
            </w:r>
            <w:r w:rsidRPr="00927CD5">
              <w:rPr>
                <w:rStyle w:val="38"/>
                <w:b w:val="0"/>
                <w:bCs w:val="0"/>
                <w:i w:val="0"/>
                <w:sz w:val="28"/>
                <w:szCs w:val="28"/>
              </w:rPr>
              <w:t xml:space="preserve">ный ключ, ноты, нотный стан.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Узнавать: изученные произведения, участвовать в коллективном пении,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Обобщающий урок 1 че</w:t>
            </w:r>
            <w:r w:rsidRPr="00927CD5">
              <w:rPr>
                <w:b w:val="0"/>
                <w:sz w:val="28"/>
                <w:szCs w:val="28"/>
              </w:rPr>
              <w:t>т</w:t>
            </w:r>
            <w:r w:rsidRPr="00927CD5">
              <w:rPr>
                <w:b w:val="0"/>
                <w:sz w:val="28"/>
                <w:szCs w:val="28"/>
              </w:rPr>
              <w:t>верти.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Style w:val="211"/>
                <w:i w:val="0"/>
                <w:sz w:val="28"/>
                <w:szCs w:val="28"/>
              </w:rPr>
              <w:t>Способность музыки в образной форме пер</w:t>
            </w:r>
            <w:r w:rsidRPr="00927CD5">
              <w:rPr>
                <w:rStyle w:val="211"/>
                <w:i w:val="0"/>
                <w:sz w:val="28"/>
                <w:szCs w:val="28"/>
              </w:rPr>
              <w:t>е</w:t>
            </w:r>
            <w:r w:rsidRPr="00927CD5">
              <w:rPr>
                <w:rStyle w:val="211"/>
                <w:i w:val="0"/>
                <w:sz w:val="28"/>
                <w:szCs w:val="28"/>
              </w:rPr>
              <w:t xml:space="preserve">дать настроения, чувства, характер человека, его отношение к природе, к жизни.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Исполн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 песен. Игра «Угадай мелодию» на опред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ление музыкальных произведений и композ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торов, написавших эти произведения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определять на слух знакомые жанры: песня, танец, марш, смысл пон</w:t>
            </w:r>
            <w:r w:rsidRPr="00927CD5">
              <w:rPr>
                <w:b w:val="0"/>
                <w:sz w:val="28"/>
                <w:szCs w:val="28"/>
              </w:rPr>
              <w:t>я</w:t>
            </w:r>
            <w:r w:rsidRPr="00927CD5">
              <w:rPr>
                <w:b w:val="0"/>
                <w:sz w:val="28"/>
                <w:szCs w:val="28"/>
              </w:rPr>
              <w:t>тий «композитор-исполнитель-слушатель», Узнавать: изученные муз</w:t>
            </w:r>
            <w:r w:rsidRPr="00927CD5">
              <w:rPr>
                <w:b w:val="0"/>
                <w:sz w:val="28"/>
                <w:szCs w:val="28"/>
              </w:rPr>
              <w:t>ы</w:t>
            </w:r>
            <w:r w:rsidRPr="00927CD5">
              <w:rPr>
                <w:b w:val="0"/>
                <w:sz w:val="28"/>
                <w:szCs w:val="28"/>
              </w:rPr>
              <w:t>кальные произведения, выказывать свое отношение к различным музыкальным сочинениям, явлениям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Создавать: собственные интерпретации, исполнять знакомые песни.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русского народа - 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свирели, дудочки, рожок, гусли.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Внешний вид, свой голос, умельцы-исполнители и мастера- изготовители народных инструментов. Зн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комство с понятием «тембр». Сходства и 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личия инструментов разных народов, их те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бровая окраска.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82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«Полянка» (свирель),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82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«Во кузнице» (рожок),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82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«Как под яблонькой» (гусли)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«Пастушья песенка» (французская народная песня)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название русских народных инструментов -</w:t>
            </w:r>
            <w:r w:rsidRPr="00927CD5">
              <w:rPr>
                <w:rStyle w:val="37"/>
                <w:i w:val="0"/>
                <w:sz w:val="28"/>
                <w:szCs w:val="28"/>
              </w:rPr>
              <w:t xml:space="preserve"> свирель, гусли, рожок</w:t>
            </w:r>
            <w:r w:rsidRPr="00927CD5">
              <w:rPr>
                <w:b w:val="0"/>
                <w:sz w:val="28"/>
                <w:szCs w:val="28"/>
              </w:rPr>
              <w:t xml:space="preserve"> и их внешний вид, своеобразие их инт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национного звучания.</w:t>
            </w:r>
          </w:p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Распознавать: духовые и струнные и</w:t>
            </w:r>
            <w:r w:rsidRPr="00927CD5">
              <w:rPr>
                <w:b w:val="0"/>
                <w:sz w:val="28"/>
                <w:szCs w:val="28"/>
              </w:rPr>
              <w:t>н</w:t>
            </w:r>
            <w:r w:rsidRPr="00927CD5">
              <w:rPr>
                <w:b w:val="0"/>
                <w:sz w:val="28"/>
                <w:szCs w:val="28"/>
              </w:rPr>
              <w:t>струменты, вычленять и показывать (имитация игры) во время звучания н</w:t>
            </w:r>
            <w:r w:rsidRPr="00927CD5">
              <w:rPr>
                <w:b w:val="0"/>
                <w:sz w:val="28"/>
                <w:szCs w:val="28"/>
              </w:rPr>
              <w:t>а</w:t>
            </w:r>
            <w:r w:rsidRPr="00927CD5">
              <w:rPr>
                <w:b w:val="0"/>
                <w:sz w:val="28"/>
                <w:szCs w:val="28"/>
              </w:rPr>
              <w:t>родных инструментов.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Исполнять: вокальные произведения без музыкального сопровождения. Нах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дить: сходства и различия в инструме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тах разных народов.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«Садко». Из русского б</w:t>
            </w:r>
            <w:r w:rsidRPr="00927CD5">
              <w:rPr>
                <w:b w:val="0"/>
                <w:sz w:val="28"/>
                <w:szCs w:val="28"/>
              </w:rPr>
              <w:t>ы</w:t>
            </w:r>
            <w:r w:rsidRPr="00927CD5">
              <w:rPr>
                <w:b w:val="0"/>
                <w:sz w:val="28"/>
                <w:szCs w:val="28"/>
              </w:rPr>
              <w:t>линного сказа.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11"/>
                <w:i w:val="0"/>
                <w:sz w:val="28"/>
                <w:szCs w:val="28"/>
              </w:rPr>
              <w:t>Связь народного напева с пластикой движений, мимикой, танцами, игрой на простых («дер</w:t>
            </w:r>
            <w:r w:rsidRPr="00927CD5">
              <w:rPr>
                <w:rStyle w:val="211"/>
                <w:i w:val="0"/>
                <w:sz w:val="28"/>
                <w:szCs w:val="28"/>
              </w:rPr>
              <w:t>е</w:t>
            </w:r>
            <w:r w:rsidRPr="00927CD5">
              <w:rPr>
                <w:rStyle w:val="211"/>
                <w:i w:val="0"/>
                <w:sz w:val="28"/>
                <w:szCs w:val="28"/>
              </w:rPr>
              <w:t xml:space="preserve">венских») музыкальных инструментах.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комство с народным былинным сказом "Са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ко". Знакомство с жанрами музыки, их эм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ционально-образным содержанием, со звуч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нием народного инструмента - гуслями. Зн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комство с разновидностями народных песен - колыбельные, плясовые. На примере музыки Н.А.Римского-Корсакова дать понятия 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«ко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м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позиторская музыка».</w:t>
            </w:r>
          </w:p>
          <w:p w:rsidR="0067649F" w:rsidRPr="00927CD5" w:rsidRDefault="0067649F" w:rsidP="00BE2267">
            <w:pPr>
              <w:pStyle w:val="af"/>
              <w:numPr>
                <w:ilvl w:val="0"/>
                <w:numId w:val="16"/>
              </w:numPr>
              <w:tabs>
                <w:tab w:val="left" w:pos="815"/>
              </w:tabs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Д.Локшин «Былинные наигрыши» - (гу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ли)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Н.А.Римский-Корсаков «Заиграйте, мои 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сельки», «Колыбельная Волховы» из оперы «Садко»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 xml:space="preserve">Понимать: жанры народных песен - </w:t>
            </w:r>
            <w:r w:rsidRPr="00927CD5">
              <w:rPr>
                <w:rStyle w:val="37"/>
                <w:i w:val="0"/>
                <w:sz w:val="28"/>
                <w:szCs w:val="28"/>
              </w:rPr>
              <w:t>к</w:t>
            </w:r>
            <w:r w:rsidRPr="00927CD5">
              <w:rPr>
                <w:rStyle w:val="37"/>
                <w:i w:val="0"/>
                <w:sz w:val="28"/>
                <w:szCs w:val="28"/>
              </w:rPr>
              <w:t>о</w:t>
            </w:r>
            <w:r w:rsidRPr="00927CD5">
              <w:rPr>
                <w:rStyle w:val="37"/>
                <w:i w:val="0"/>
                <w:sz w:val="28"/>
                <w:szCs w:val="28"/>
              </w:rPr>
              <w:t>лыбельные, плясовые,</w:t>
            </w:r>
            <w:r w:rsidRPr="00927CD5">
              <w:rPr>
                <w:b w:val="0"/>
                <w:sz w:val="28"/>
                <w:szCs w:val="28"/>
              </w:rPr>
              <w:t xml:space="preserve"> их характерные особенности.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Воспринимать: информацию, вним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 слушать музыкальные фрагме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ты и находить характерные особенности музыки в прозвучавших литературных фрагментах Определять: на слух звуч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 народных инструментов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Музыкальные инструменты.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9F" w:rsidRPr="00927CD5" w:rsidRDefault="0067649F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Тембровая окраска наиболее популярных в России музыкальных инструментов и их выр</w:t>
            </w:r>
            <w:r w:rsidRPr="00927CD5">
              <w:rPr>
                <w:i w:val="0"/>
                <w:sz w:val="28"/>
                <w:szCs w:val="28"/>
              </w:rPr>
              <w:t>а</w:t>
            </w:r>
            <w:r w:rsidRPr="00927CD5">
              <w:rPr>
                <w:i w:val="0"/>
                <w:sz w:val="28"/>
                <w:szCs w:val="28"/>
              </w:rPr>
              <w:t>зительные возможности.</w:t>
            </w:r>
          </w:p>
          <w:p w:rsidR="0067649F" w:rsidRPr="00927CD5" w:rsidRDefault="0067649F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Сопоставление звучания народных инструме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тов со звучанием профессиональных инстр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ментов: 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свирель - флейта, гусли - арфа - фо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р</w:t>
            </w:r>
            <w:r w:rsidRPr="00927CD5">
              <w:rPr>
                <w:rStyle w:val="28"/>
                <w:b w:val="0"/>
                <w:i w:val="0"/>
                <w:sz w:val="28"/>
                <w:szCs w:val="28"/>
              </w:rPr>
              <w:t>тепиано.</w:t>
            </w:r>
          </w:p>
          <w:p w:rsidR="0067649F" w:rsidRPr="00927CD5" w:rsidRDefault="0067649F" w:rsidP="00BE2267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80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И.С.Бах «Шутка»</w:t>
            </w:r>
          </w:p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К.Глюк «Мелодия» из оперы «Орфей и Эвр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дика». • Л.Бетховен «Пасторальная симфония» (фрагмент)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67649F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Понимать: названия профессиональных инструментов -</w:t>
            </w:r>
            <w:r w:rsidRPr="00927CD5">
              <w:rPr>
                <w:rStyle w:val="37"/>
                <w:b w:val="0"/>
                <w:bCs w:val="0"/>
                <w:i w:val="0"/>
                <w:sz w:val="28"/>
                <w:szCs w:val="28"/>
              </w:rPr>
              <w:t xml:space="preserve"> флейта, арфа, фортепи</w:t>
            </w:r>
            <w:r w:rsidRPr="00927CD5">
              <w:rPr>
                <w:rStyle w:val="37"/>
                <w:b w:val="0"/>
                <w:bCs w:val="0"/>
                <w:i w:val="0"/>
                <w:sz w:val="28"/>
                <w:szCs w:val="28"/>
              </w:rPr>
              <w:t>а</w:t>
            </w:r>
            <w:r w:rsidRPr="00927CD5">
              <w:rPr>
                <w:rStyle w:val="37"/>
                <w:b w:val="0"/>
                <w:bCs w:val="0"/>
                <w:i w:val="0"/>
                <w:sz w:val="28"/>
                <w:szCs w:val="28"/>
              </w:rPr>
              <w:t xml:space="preserve">но,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выразительные и изобразительные возможности этих инструментов.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поставлять: звучание народных и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фессиональных инструментов, выделять отдельные признаки предмета и объед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нять по общему признаку, 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Звучащие картины.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0"/>
                <w:i w:val="0"/>
                <w:sz w:val="28"/>
                <w:szCs w:val="28"/>
              </w:rPr>
              <w:t>Основные отличия народной и професси</w:t>
            </w:r>
            <w:r w:rsidRPr="00927CD5">
              <w:rPr>
                <w:rStyle w:val="20"/>
                <w:i w:val="0"/>
                <w:sz w:val="28"/>
                <w:szCs w:val="28"/>
              </w:rPr>
              <w:t>о</w:t>
            </w:r>
            <w:r w:rsidRPr="00927CD5">
              <w:rPr>
                <w:rStyle w:val="20"/>
                <w:i w:val="0"/>
                <w:sz w:val="28"/>
                <w:szCs w:val="28"/>
              </w:rPr>
              <w:t>нальной музыки как музыки безымянного а</w:t>
            </w:r>
            <w:r w:rsidRPr="00927CD5">
              <w:rPr>
                <w:rStyle w:val="20"/>
                <w:i w:val="0"/>
                <w:sz w:val="28"/>
                <w:szCs w:val="28"/>
              </w:rPr>
              <w:t>в</w:t>
            </w:r>
            <w:r w:rsidRPr="00927CD5">
              <w:rPr>
                <w:rStyle w:val="20"/>
                <w:i w:val="0"/>
                <w:sz w:val="28"/>
                <w:szCs w:val="28"/>
              </w:rPr>
              <w:t>тора, хранящейся в коллективной памяти н</w:t>
            </w:r>
            <w:r w:rsidRPr="00927CD5">
              <w:rPr>
                <w:rStyle w:val="20"/>
                <w:i w:val="0"/>
                <w:sz w:val="28"/>
                <w:szCs w:val="28"/>
              </w:rPr>
              <w:t>а</w:t>
            </w:r>
            <w:r w:rsidRPr="00927CD5">
              <w:rPr>
                <w:rStyle w:val="20"/>
                <w:i w:val="0"/>
                <w:sz w:val="28"/>
                <w:szCs w:val="28"/>
              </w:rPr>
              <w:t xml:space="preserve">рода, и музыки, созданной композиторами.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Расширение художественных впечатлений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учащихся, развитие их ассоциативно-образного мышления на примере репродукций известных произведений живописи, скульпт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ры разных эпох. Направление на воспитание у учащихся чувство стиля- на каких картинах "звучит" народная музыка, а каких - профе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сиональная, сочиненная композиторами.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18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К.Кикта «Фрески Софии Киевской»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Л.Дакен «Кукушка»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названия народных и пр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фессиональных инструментов, их сво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образие и интонационное звучание, сходства и различия.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Узнавать: музыкальные инструменты по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изображениям, участвовать в колле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тивном пении, вовремя начинать и 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канчивать пение, слушать паузы, пон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мать дирижерские жесты.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Разыграй песню.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Style w:val="20"/>
                <w:i w:val="0"/>
                <w:sz w:val="28"/>
                <w:szCs w:val="28"/>
              </w:rPr>
              <w:t>Музыкальное исполнение как способ творч</w:t>
            </w:r>
            <w:r w:rsidRPr="00927CD5">
              <w:rPr>
                <w:rStyle w:val="20"/>
                <w:i w:val="0"/>
                <w:sz w:val="28"/>
                <w:szCs w:val="28"/>
              </w:rPr>
              <w:t>е</w:t>
            </w:r>
            <w:r w:rsidRPr="00927CD5">
              <w:rPr>
                <w:rStyle w:val="20"/>
                <w:i w:val="0"/>
                <w:sz w:val="28"/>
                <w:szCs w:val="28"/>
              </w:rPr>
              <w:t>ского самовыражения в искусстве. Выраз</w:t>
            </w:r>
            <w:r w:rsidRPr="00927CD5">
              <w:rPr>
                <w:rStyle w:val="20"/>
                <w:i w:val="0"/>
                <w:sz w:val="28"/>
                <w:szCs w:val="28"/>
              </w:rPr>
              <w:t>и</w:t>
            </w:r>
            <w:r w:rsidRPr="00927CD5">
              <w:rPr>
                <w:rStyle w:val="20"/>
                <w:i w:val="0"/>
                <w:sz w:val="28"/>
                <w:szCs w:val="28"/>
              </w:rPr>
              <w:t xml:space="preserve">тельность и изобразительность музыкальной интонации.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Развитие умений и навыков выр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зительного исполнения детьми песни Л.Книппера «Почему медведь зимой спит». Выявление этапов развития сюжетов. Подойти к осознанному делению мелодии на фразы,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мысленному исполнению фразировки. Основы понимания развития музыки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что нотный текст может о</w:t>
            </w:r>
            <w:r w:rsidRPr="00927CD5">
              <w:rPr>
                <w:b w:val="0"/>
                <w:sz w:val="28"/>
                <w:szCs w:val="28"/>
              </w:rPr>
              <w:t>с</w:t>
            </w:r>
            <w:r w:rsidRPr="00927CD5">
              <w:rPr>
                <w:b w:val="0"/>
                <w:sz w:val="28"/>
                <w:szCs w:val="28"/>
              </w:rPr>
              <w:t>таваться без изменений, а характер м</w:t>
            </w:r>
            <w:r w:rsidRPr="00927CD5">
              <w:rPr>
                <w:b w:val="0"/>
                <w:sz w:val="28"/>
                <w:szCs w:val="28"/>
              </w:rPr>
              <w:t>у</w:t>
            </w:r>
            <w:r w:rsidRPr="00927CD5">
              <w:rPr>
                <w:b w:val="0"/>
                <w:sz w:val="28"/>
                <w:szCs w:val="28"/>
              </w:rPr>
              <w:t>зыки изменяться исполнителями от с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бытий, описанных в песне, основы п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нимания развития музыки.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Планировать: свою деятельность, выр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зительно исполнять песню и составлять исполнительский план вокального соч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нения исходя из сюжетной линии стих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творного текста, находить нужный 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рактер звучания, импровизировать «м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зыкальные разговоры» различного 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рактера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Пришло Рождество, начин</w:t>
            </w:r>
            <w:r w:rsidRPr="00927CD5">
              <w:rPr>
                <w:b w:val="0"/>
                <w:sz w:val="28"/>
                <w:szCs w:val="28"/>
              </w:rPr>
              <w:t>а</w:t>
            </w:r>
            <w:r w:rsidRPr="00927CD5">
              <w:rPr>
                <w:b w:val="0"/>
                <w:sz w:val="28"/>
                <w:szCs w:val="28"/>
              </w:rPr>
              <w:t>ется торжество. Родной обычай старины.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0"/>
                <w:i w:val="0"/>
                <w:sz w:val="28"/>
                <w:szCs w:val="28"/>
              </w:rPr>
              <w:t>Музыкальный фольклор народов России и м</w:t>
            </w:r>
            <w:r w:rsidRPr="00927CD5">
              <w:rPr>
                <w:rStyle w:val="20"/>
                <w:i w:val="0"/>
                <w:sz w:val="28"/>
                <w:szCs w:val="28"/>
              </w:rPr>
              <w:t>и</w:t>
            </w:r>
            <w:r w:rsidRPr="00927CD5">
              <w:rPr>
                <w:rStyle w:val="20"/>
                <w:i w:val="0"/>
                <w:sz w:val="28"/>
                <w:szCs w:val="28"/>
              </w:rPr>
              <w:t xml:space="preserve">ра, народные музыкальные традиции родного края.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Введение детей в мир духовной жизни людей. Знакомство с религиозными праздн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ками, традициями, песнями. Знакомство с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жетом о рождении Иисуса Христа и народн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ми обычаями празднования церковного праз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ника - Рождества Христова. Осознание образов рождественских песен, народных песен-колядок.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84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«Тихая ночь» - международный рожд</w:t>
            </w:r>
            <w:r w:rsidRPr="00927CD5">
              <w:rPr>
                <w:i w:val="0"/>
                <w:sz w:val="28"/>
                <w:szCs w:val="28"/>
              </w:rPr>
              <w:t>е</w:t>
            </w:r>
            <w:r w:rsidRPr="00927CD5">
              <w:rPr>
                <w:i w:val="0"/>
                <w:sz w:val="28"/>
                <w:szCs w:val="28"/>
              </w:rPr>
              <w:t>ственский гимн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84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«Щедрик»-украинская народная колядка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84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«Все идут, спешат на праздник» - коля</w:t>
            </w:r>
            <w:r w:rsidRPr="00927CD5">
              <w:rPr>
                <w:i w:val="0"/>
                <w:sz w:val="28"/>
                <w:szCs w:val="28"/>
              </w:rPr>
              <w:t>д</w:t>
            </w:r>
            <w:r w:rsidRPr="00927CD5">
              <w:rPr>
                <w:i w:val="0"/>
                <w:sz w:val="28"/>
                <w:szCs w:val="28"/>
              </w:rPr>
              <w:t>ка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С.Крылов - «Зимняя сказка»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Понимать: образцы музыкального фольклора, народные музыкальные 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диции, праздники -</w:t>
            </w:r>
            <w:r w:rsidRPr="00927CD5">
              <w:rPr>
                <w:rStyle w:val="36"/>
                <w:b w:val="0"/>
                <w:bCs w:val="0"/>
                <w:i w:val="0"/>
                <w:sz w:val="28"/>
                <w:szCs w:val="28"/>
              </w:rPr>
              <w:t xml:space="preserve"> Рождество,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названия рождественских песнопений -</w:t>
            </w:r>
            <w:r w:rsidRPr="00927CD5">
              <w:rPr>
                <w:rStyle w:val="36"/>
                <w:b w:val="0"/>
                <w:bCs w:val="0"/>
                <w:i w:val="0"/>
                <w:sz w:val="28"/>
                <w:szCs w:val="28"/>
              </w:rPr>
              <w:t xml:space="preserve"> колядки.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Соблюдать: при пении певческую уст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новку, петь выразительно, слышать себя и товарищей, вовремя начинать и зака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чивать пение, понимать дирижерские жесты.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Добрый праздник среди з</w:t>
            </w:r>
            <w:r w:rsidRPr="00927CD5">
              <w:rPr>
                <w:b w:val="0"/>
                <w:sz w:val="28"/>
                <w:szCs w:val="28"/>
              </w:rPr>
              <w:t>и</w:t>
            </w:r>
            <w:r w:rsidRPr="00927CD5">
              <w:rPr>
                <w:b w:val="0"/>
                <w:sz w:val="28"/>
                <w:szCs w:val="28"/>
              </w:rPr>
              <w:t>мы. Обобщающий урок 2 четверти.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Обобщенное представление об основных о</w:t>
            </w:r>
            <w:r w:rsidRPr="00927CD5">
              <w:rPr>
                <w:i w:val="0"/>
                <w:sz w:val="28"/>
                <w:szCs w:val="28"/>
              </w:rPr>
              <w:t>б</w:t>
            </w:r>
            <w:r w:rsidRPr="00927CD5">
              <w:rPr>
                <w:i w:val="0"/>
                <w:sz w:val="28"/>
                <w:szCs w:val="28"/>
              </w:rPr>
              <w:t>разно- эмоциональных сферах музыки и о м</w:t>
            </w:r>
            <w:r w:rsidRPr="00927CD5">
              <w:rPr>
                <w:i w:val="0"/>
                <w:sz w:val="28"/>
                <w:szCs w:val="28"/>
              </w:rPr>
              <w:t>у</w:t>
            </w:r>
            <w:r w:rsidRPr="00927CD5">
              <w:rPr>
                <w:i w:val="0"/>
                <w:sz w:val="28"/>
                <w:szCs w:val="28"/>
              </w:rPr>
              <w:t>зыкальном жанре - балет.</w:t>
            </w:r>
          </w:p>
          <w:p w:rsidR="002F591D" w:rsidRPr="00927CD5" w:rsidRDefault="002F591D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Урок посвящен одному из самых любимых праздников детворы - Новый год. Знакомство со сказкой Т.Гофмана и музыкой балета П.И.Чайковского «Щелкунчик», который ведет детей в мир чудес, волшебства, приятных н</w:t>
            </w:r>
            <w:r w:rsidRPr="00927CD5">
              <w:rPr>
                <w:i w:val="0"/>
                <w:sz w:val="28"/>
                <w:szCs w:val="28"/>
              </w:rPr>
              <w:t>е</w:t>
            </w:r>
            <w:r w:rsidRPr="00927CD5">
              <w:rPr>
                <w:i w:val="0"/>
                <w:sz w:val="28"/>
                <w:szCs w:val="28"/>
              </w:rPr>
              <w:t>ожиданностей. Исполнение песен. П.И.Чайковский Балет «Щелкунчик»: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«Марш»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«Вальс снежных хлопьев»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«Па- де-де»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«Зимняя песенка»А.Бердыщев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степень понимания роли м</w:t>
            </w:r>
            <w:r w:rsidRPr="00927CD5">
              <w:rPr>
                <w:b w:val="0"/>
                <w:sz w:val="28"/>
                <w:szCs w:val="28"/>
              </w:rPr>
              <w:t>у</w:t>
            </w:r>
            <w:r w:rsidRPr="00927CD5">
              <w:rPr>
                <w:b w:val="0"/>
                <w:sz w:val="28"/>
                <w:szCs w:val="28"/>
              </w:rPr>
              <w:t>зыки в жизни человека.</w:t>
            </w:r>
          </w:p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Узнавать: освоенные музыкальные пр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изведения, давать определения общего характера музыки.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Принимать: участие в играх, танцах, песнях.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«Музыка и ты»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Край, в котором ты живешь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Сочинения отечественных композиторов о Р</w:t>
            </w:r>
            <w:r w:rsidRPr="00927CD5">
              <w:rPr>
                <w:i w:val="0"/>
                <w:sz w:val="28"/>
                <w:szCs w:val="28"/>
              </w:rPr>
              <w:t>о</w:t>
            </w:r>
            <w:r w:rsidRPr="00927CD5">
              <w:rPr>
                <w:i w:val="0"/>
                <w:sz w:val="28"/>
                <w:szCs w:val="28"/>
              </w:rPr>
              <w:t>дине. Региональные музыкальные традиции</w:t>
            </w:r>
          </w:p>
          <w:p w:rsidR="002F591D" w:rsidRPr="00927CD5" w:rsidRDefault="002F591D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Способность музыки в образной форме пер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дать настроения, чувства, характер человека,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его отношение к природе, к жизни. Россия - Родина моя. Отношение к Родине, ее природе, людям, культуре, традициям и обычаям. Идея патриотического воспитания. Понятие "Род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на" - через эмоционально-открытое, позити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но-уважительное отношение к вечным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блемам жизни и искусства. Родные места, 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дительский дом, восхищение красотой мат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ринства, поклонение труженикам и защитн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кам родной земли. Гордость за свою родину. Музыка о родной стороне, утешающая в мин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ты горя и отчаяния, придававшая силы в дни испытаний и трудностей, вселявшая в сердце человека веру, надежду, любовь...Искусство, будь то музыка, литература, живопись, имеет общую основу - саму жизнь. Однако у каждого вида искусства - свой язык, свои выразител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ные средства для того, чтобы передать разн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образные жизненные явления, запечатлев их в ярких запоминающихся слушателям, читат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лям, зрителям художественных образах.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80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В.Степанова «Добрый день»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79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А.Шнитке - «Пастораль»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80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Г.Свиридов - «Пастораль»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80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В.Алексеев «Рощица»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А.Бердышев «Приезжайте в тундру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что в музыке любого народа отражена любовь к своей родной прир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де, с каким настроением надо исполнять песни о Родине.</w:t>
            </w:r>
            <w:r w:rsidRPr="00927CD5">
              <w:rPr>
                <w:rStyle w:val="35"/>
                <w:i w:val="0"/>
                <w:sz w:val="28"/>
                <w:szCs w:val="28"/>
              </w:rPr>
              <w:t xml:space="preserve"> Выразительность и из</w:t>
            </w:r>
            <w:r w:rsidRPr="00927CD5">
              <w:rPr>
                <w:rStyle w:val="35"/>
                <w:i w:val="0"/>
                <w:sz w:val="28"/>
                <w:szCs w:val="28"/>
              </w:rPr>
              <w:t>о</w:t>
            </w:r>
            <w:r w:rsidRPr="00927CD5">
              <w:rPr>
                <w:rStyle w:val="35"/>
                <w:i w:val="0"/>
                <w:sz w:val="28"/>
                <w:szCs w:val="28"/>
              </w:rPr>
              <w:lastRenderedPageBreak/>
              <w:t>бразительность музыкальной интон</w:t>
            </w:r>
            <w:r w:rsidRPr="00927CD5">
              <w:rPr>
                <w:rStyle w:val="35"/>
                <w:i w:val="0"/>
                <w:sz w:val="28"/>
                <w:szCs w:val="28"/>
              </w:rPr>
              <w:t>а</w:t>
            </w:r>
            <w:r w:rsidRPr="00927CD5">
              <w:rPr>
                <w:rStyle w:val="35"/>
                <w:i w:val="0"/>
                <w:sz w:val="28"/>
                <w:szCs w:val="28"/>
              </w:rPr>
              <w:t>ции; названия изученных произведений и их авторов.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Выказывать: какие чувства возникают, когда поешь о Родине, различать выр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зительные возможности - скрипки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Художник, поэт, композ</w:t>
            </w:r>
            <w:r w:rsidRPr="00927CD5">
              <w:rPr>
                <w:b w:val="0"/>
                <w:sz w:val="28"/>
                <w:szCs w:val="28"/>
              </w:rPr>
              <w:t>и</w:t>
            </w:r>
            <w:r w:rsidRPr="00927CD5">
              <w:rPr>
                <w:b w:val="0"/>
                <w:sz w:val="28"/>
                <w:szCs w:val="28"/>
              </w:rPr>
              <w:t>тор.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Образная природа музыкального искусства. Средства музыкальной выразительности: сп</w:t>
            </w:r>
            <w:r w:rsidRPr="00927CD5">
              <w:rPr>
                <w:i w:val="0"/>
                <w:sz w:val="28"/>
                <w:szCs w:val="28"/>
              </w:rPr>
              <w:t>е</w:t>
            </w:r>
            <w:r w:rsidRPr="00927CD5">
              <w:rPr>
                <w:i w:val="0"/>
                <w:sz w:val="28"/>
                <w:szCs w:val="28"/>
              </w:rPr>
              <w:t xml:space="preserve">цифические и неспецифические, присущие и </w:t>
            </w:r>
            <w:r w:rsidRPr="00927CD5">
              <w:rPr>
                <w:i w:val="0"/>
                <w:sz w:val="28"/>
                <w:szCs w:val="28"/>
              </w:rPr>
              <w:lastRenderedPageBreak/>
              <w:t>другим видам искусства.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2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Искусство, будь то музыка, литература, живопись, имеет общую основу - саму жизнь. Однако у каждого вида искусства - свой язык, свои выразительные средства для того, чтобы передать разнообразные жизненные явления, запечатлев их в ярких запоминающихся сл</w:t>
            </w:r>
            <w:r w:rsidRPr="00927CD5">
              <w:rPr>
                <w:i w:val="0"/>
                <w:sz w:val="28"/>
                <w:szCs w:val="28"/>
              </w:rPr>
              <w:t>у</w:t>
            </w:r>
            <w:r w:rsidRPr="00927CD5">
              <w:rPr>
                <w:i w:val="0"/>
                <w:sz w:val="28"/>
                <w:szCs w:val="28"/>
              </w:rPr>
              <w:t>шателям, читателям, зрителям художестве</w:t>
            </w:r>
            <w:r w:rsidRPr="00927CD5">
              <w:rPr>
                <w:i w:val="0"/>
                <w:sz w:val="28"/>
                <w:szCs w:val="28"/>
              </w:rPr>
              <w:t>н</w:t>
            </w:r>
            <w:r w:rsidRPr="00927CD5">
              <w:rPr>
                <w:i w:val="0"/>
                <w:sz w:val="28"/>
                <w:szCs w:val="28"/>
              </w:rPr>
              <w:t>ных образах. Обращение к жанру пейзажа, з</w:t>
            </w:r>
            <w:r w:rsidRPr="00927CD5">
              <w:rPr>
                <w:i w:val="0"/>
                <w:sz w:val="28"/>
                <w:szCs w:val="28"/>
              </w:rPr>
              <w:t>а</w:t>
            </w:r>
            <w:r w:rsidRPr="00927CD5">
              <w:rPr>
                <w:i w:val="0"/>
                <w:sz w:val="28"/>
                <w:szCs w:val="28"/>
              </w:rPr>
              <w:t>рисовкам природы в разных видах искусства. Музыкальные пейзажи - это трепетное отн</w:t>
            </w:r>
            <w:r w:rsidRPr="00927CD5">
              <w:rPr>
                <w:i w:val="0"/>
                <w:sz w:val="28"/>
                <w:szCs w:val="28"/>
              </w:rPr>
              <w:t>о</w:t>
            </w:r>
            <w:r w:rsidRPr="00927CD5">
              <w:rPr>
                <w:i w:val="0"/>
                <w:sz w:val="28"/>
                <w:szCs w:val="28"/>
              </w:rPr>
              <w:t>шение композиторов к увиденной, "услыша</w:t>
            </w:r>
            <w:r w:rsidRPr="00927CD5">
              <w:rPr>
                <w:i w:val="0"/>
                <w:sz w:val="28"/>
                <w:szCs w:val="28"/>
              </w:rPr>
              <w:t>н</w:t>
            </w:r>
            <w:r w:rsidRPr="00927CD5">
              <w:rPr>
                <w:i w:val="0"/>
                <w:sz w:val="28"/>
                <w:szCs w:val="28"/>
              </w:rPr>
              <w:t>ной сердцем", очаровавшей их природе. Лог</w:t>
            </w:r>
            <w:r w:rsidRPr="00927CD5">
              <w:rPr>
                <w:i w:val="0"/>
                <w:sz w:val="28"/>
                <w:szCs w:val="28"/>
              </w:rPr>
              <w:t>и</w:t>
            </w:r>
            <w:r w:rsidRPr="00927CD5">
              <w:rPr>
                <w:i w:val="0"/>
                <w:sz w:val="28"/>
                <w:szCs w:val="28"/>
              </w:rPr>
              <w:t>ческое продолжение темы взаимосвязи разных видов искусства, обращение к жанру песни как единству музыки и слова. И. Кадомцев « П</w:t>
            </w:r>
            <w:r w:rsidRPr="00927CD5">
              <w:rPr>
                <w:i w:val="0"/>
                <w:sz w:val="28"/>
                <w:szCs w:val="28"/>
              </w:rPr>
              <w:t>е</w:t>
            </w:r>
            <w:r w:rsidRPr="00927CD5">
              <w:rPr>
                <w:i w:val="0"/>
                <w:sz w:val="28"/>
                <w:szCs w:val="28"/>
              </w:rPr>
              <w:t>сенка о солнышке, радуге и радости»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И.Никитин «Вот и солнце встает»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что виды искусства - музыка, литература, живопись, имеют общую основу- жизнь. У каждого вида искусс</w:t>
            </w:r>
            <w:r w:rsidRPr="00927CD5">
              <w:rPr>
                <w:b w:val="0"/>
                <w:sz w:val="28"/>
                <w:szCs w:val="28"/>
              </w:rPr>
              <w:t>т</w:t>
            </w:r>
            <w:r w:rsidRPr="00927CD5">
              <w:rPr>
                <w:b w:val="0"/>
                <w:sz w:val="28"/>
                <w:szCs w:val="28"/>
              </w:rPr>
              <w:lastRenderedPageBreak/>
              <w:t>ва свой язык, свои вырази - тельные средства. Выразительность и изобраз</w:t>
            </w:r>
            <w:r w:rsidRPr="00927CD5">
              <w:rPr>
                <w:b w:val="0"/>
                <w:sz w:val="28"/>
                <w:szCs w:val="28"/>
              </w:rPr>
              <w:t>и</w:t>
            </w:r>
            <w:r w:rsidRPr="00927CD5">
              <w:rPr>
                <w:b w:val="0"/>
                <w:sz w:val="28"/>
                <w:szCs w:val="28"/>
              </w:rPr>
              <w:t>тельность музыкальной интонации.</w:t>
            </w:r>
          </w:p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Воспринимать: художественные образы классической музыки, расширять сл</w:t>
            </w:r>
            <w:r w:rsidRPr="00927CD5">
              <w:rPr>
                <w:b w:val="0"/>
                <w:sz w:val="28"/>
                <w:szCs w:val="28"/>
              </w:rPr>
              <w:t>о</w:t>
            </w:r>
            <w:r w:rsidRPr="00927CD5">
              <w:rPr>
                <w:b w:val="0"/>
                <w:sz w:val="28"/>
                <w:szCs w:val="28"/>
              </w:rPr>
              <w:t>варный запас.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Передавать: настроение музыки в пл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стическом движении, пении. Давать: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ределения общего характера музыки, ритмическая и интонационная точность во время вступления к песне.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Музыка утра</w:t>
            </w:r>
          </w:p>
          <w:p w:rsidR="007F269E" w:rsidRPr="00927CD5" w:rsidRDefault="007F269E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9"/>
                <w:i w:val="0"/>
                <w:sz w:val="28"/>
                <w:szCs w:val="28"/>
              </w:rPr>
              <w:t>Музыкальная интонация как основа музыкал</w:t>
            </w:r>
            <w:r w:rsidRPr="00927CD5">
              <w:rPr>
                <w:rStyle w:val="19"/>
                <w:i w:val="0"/>
                <w:sz w:val="28"/>
                <w:szCs w:val="28"/>
              </w:rPr>
              <w:t>ь</w:t>
            </w:r>
            <w:r w:rsidRPr="00927CD5">
              <w:rPr>
                <w:rStyle w:val="19"/>
                <w:i w:val="0"/>
                <w:sz w:val="28"/>
                <w:szCs w:val="28"/>
              </w:rPr>
              <w:t>ного искусства, отличающая его от других и</w:t>
            </w:r>
            <w:r w:rsidRPr="00927CD5">
              <w:rPr>
                <w:rStyle w:val="19"/>
                <w:i w:val="0"/>
                <w:sz w:val="28"/>
                <w:szCs w:val="28"/>
              </w:rPr>
              <w:t>с</w:t>
            </w:r>
            <w:r w:rsidRPr="00927CD5">
              <w:rPr>
                <w:rStyle w:val="19"/>
                <w:i w:val="0"/>
                <w:sz w:val="28"/>
                <w:szCs w:val="28"/>
              </w:rPr>
              <w:t xml:space="preserve">кусств. Выразительность и изобразительность в музыке.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Рассказ музыки о жизни природы. Значение принципа сходства и различия как ведущего в организации восприятия музыки детьми. Контраст музыкальных произведений, которые рисуют картину утра. У музыки есть удивительное свойство- без слов передавать чувства, мысли, характер человека, состояние природы. Характер музыки особенно отчетл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во выявляется именно при сопоставлении пьес. Выявление особенностей мелодического 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сунка, ритмичного движения, темпа, тембр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вых красок инструментов, гармонии, принц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пов развитии формы. Выражение своего вп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чатления от музыки к рисунку.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835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Э.Григ «Утро»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П.Чайковский «Зимнее утро»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В.Симонов «Утро в лесу»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что у музыки есть свойство - без слов передавать чувства, мысли, х</w:t>
            </w:r>
            <w:r w:rsidRPr="00927CD5">
              <w:rPr>
                <w:b w:val="0"/>
                <w:sz w:val="28"/>
                <w:szCs w:val="28"/>
              </w:rPr>
              <w:t>а</w:t>
            </w:r>
            <w:r w:rsidRPr="00927CD5">
              <w:rPr>
                <w:b w:val="0"/>
                <w:sz w:val="28"/>
                <w:szCs w:val="28"/>
              </w:rPr>
              <w:t>рактер человека, состояние природы, как связаны между собой разговорная речь и музыкальная речь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Определять: по звучавшему фрагменту музыкальное произведение, прони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нуться чувством сопереживания прир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де, находить нужные слова для передачи настроения.</w:t>
            </w:r>
          </w:p>
        </w:tc>
      </w:tr>
      <w:tr w:rsidR="007F269E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69E" w:rsidRPr="00600F68" w:rsidRDefault="007F269E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 вечера.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9"/>
                <w:i w:val="0"/>
                <w:sz w:val="28"/>
                <w:szCs w:val="28"/>
              </w:rPr>
              <w:t>Музыкальная интонация как основа музыкал</w:t>
            </w:r>
            <w:r w:rsidRPr="00927CD5">
              <w:rPr>
                <w:rStyle w:val="19"/>
                <w:i w:val="0"/>
                <w:sz w:val="28"/>
                <w:szCs w:val="28"/>
              </w:rPr>
              <w:t>ь</w:t>
            </w:r>
            <w:r w:rsidRPr="00927CD5">
              <w:rPr>
                <w:rStyle w:val="19"/>
                <w:i w:val="0"/>
                <w:sz w:val="28"/>
                <w:szCs w:val="28"/>
              </w:rPr>
              <w:t>ного искусства, отличающая его от других и</w:t>
            </w:r>
            <w:r w:rsidRPr="00927CD5">
              <w:rPr>
                <w:rStyle w:val="19"/>
                <w:i w:val="0"/>
                <w:sz w:val="28"/>
                <w:szCs w:val="28"/>
              </w:rPr>
              <w:t>с</w:t>
            </w:r>
            <w:r w:rsidRPr="00927CD5">
              <w:rPr>
                <w:rStyle w:val="19"/>
                <w:i w:val="0"/>
                <w:sz w:val="28"/>
                <w:szCs w:val="28"/>
              </w:rPr>
              <w:t xml:space="preserve">кусств. Выразительность и изобразительность в музыке.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Вхождение в тему через жанр - 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лыбельной песни. Особенности колыбельной музыки. Особенность вокальной и инструме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скрипке. Обознач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 динамики, темпа, которые подчеркивают характер и настроение музыки.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4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В. Гаврилин «Вечерняя музыка»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4"/>
              </w:numPr>
              <w:shd w:val="clear" w:color="auto" w:fill="auto"/>
              <w:tabs>
                <w:tab w:val="left" w:pos="84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С.Прокофьев «Ходит месяц над лугами»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4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Е. Крылатов «Колыбельная Умки»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В.Салманов « Вечер»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что у музыки есть свойство - без слов передавать чувства, мысли, х</w:t>
            </w:r>
            <w:r w:rsidRPr="00927CD5">
              <w:rPr>
                <w:b w:val="0"/>
                <w:sz w:val="28"/>
                <w:szCs w:val="28"/>
              </w:rPr>
              <w:t>а</w:t>
            </w:r>
            <w:r w:rsidRPr="00927CD5">
              <w:rPr>
                <w:b w:val="0"/>
                <w:sz w:val="28"/>
                <w:szCs w:val="28"/>
              </w:rPr>
              <w:t>рактер человека, состояние природы, как связаны между собой разговорная речь и музыкальная речь, определение</w:t>
            </w:r>
            <w:r w:rsidRPr="00927CD5">
              <w:rPr>
                <w:rStyle w:val="34"/>
                <w:i w:val="0"/>
                <w:sz w:val="28"/>
                <w:szCs w:val="28"/>
              </w:rPr>
              <w:t xml:space="preserve"> а саре11а.</w:t>
            </w:r>
          </w:p>
          <w:p w:rsidR="007F269E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Определять: по звучавшему фрагменту музыкальное произведение, прони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нуться чувством сопереживания прир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де, находить нужные слова для передачи настроения. Уметь сопоставлять, сра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нивать, различные жанры музыки.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Музы не молчали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9"/>
                <w:i w:val="0"/>
                <w:sz w:val="28"/>
                <w:szCs w:val="28"/>
              </w:rPr>
              <w:t xml:space="preserve">Обобщенное представление исторического прошлого в музыкальных образах.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Тема защ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ты Отечества. Подвиги народа в произведен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ях художников, поэтов, композиторов. Память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и памятник - общность в родственных словах. Память о полководцах, русских воинах, солд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тах, о событиях трудных дней испытаний и тревог, сохраняющихся в народных песнях, образах, созданными композиторами.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кальные памятники защитникам Отечества.</w:t>
            </w:r>
          </w:p>
          <w:p w:rsidR="002F591D" w:rsidRPr="00927CD5" w:rsidRDefault="002F591D" w:rsidP="00BE2267">
            <w:pPr>
              <w:pStyle w:val="210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А.Бородин «Богатырская симфония»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«Солдатушки, бравы ребятушки» (русская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родная песня) • «Учил Суворов»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названия произведений и их авторов, в которых музыка рассказывает о русских защитниках.</w:t>
            </w:r>
          </w:p>
          <w:p w:rsidR="002F591D" w:rsidRPr="00927CD5" w:rsidRDefault="002F591D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Определять: характер музыки и перед</w:t>
            </w:r>
            <w:r w:rsidRPr="00927CD5">
              <w:rPr>
                <w:b w:val="0"/>
                <w:sz w:val="28"/>
                <w:szCs w:val="28"/>
              </w:rPr>
              <w:t>а</w:t>
            </w:r>
            <w:r w:rsidRPr="00927CD5">
              <w:rPr>
                <w:b w:val="0"/>
                <w:sz w:val="28"/>
                <w:szCs w:val="28"/>
              </w:rPr>
              <w:lastRenderedPageBreak/>
              <w:t>вать ее настроение.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Описывать: образ русских воинов, соп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реживать музыкальному образу, вним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 слушать.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Музыкальные портреты.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8"/>
                <w:i w:val="0"/>
                <w:sz w:val="28"/>
                <w:szCs w:val="28"/>
              </w:rPr>
              <w:t xml:space="preserve">Общее и особенное в музыкальной и речевой интонациях, их эмоционально-образном строе.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Сходство и различие музыки и разговорной речи на примере вокальной миниатюры «Бо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тунья» С.Прокофьева на стихи А.Барто. Инт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национно- осмысленное воспроизведение 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личных музыкальных образов. Тайна замысла композитора в названии музыкального прои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ведения. Отношение авторов произведений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этов и композиторов к главным героям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кальных портретов.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В.Моцарт « Менуэт»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С.Прокофьев «Болтунья»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Понимать: образы - портреты персон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жей можно передать с помощью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ки, сходства и различия разговорной и музыкальной речи. Уметь: вслушиват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ся в музыкальную ткань произведения, на слух определять характер и настро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 музыки, соединять слуховые вп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чатления детей со зрительн</w:t>
            </w:r>
            <w:r w:rsidR="00927CD5" w:rsidRPr="00927CD5">
              <w:rPr>
                <w:rFonts w:ascii="Times New Roman" w:hAnsi="Times New Roman"/>
                <w:sz w:val="28"/>
                <w:szCs w:val="28"/>
              </w:rPr>
              <w:t>ым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Разыграй сказку. «Баба Яга» - русская народная сказка.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Музыка в народных обрядах и обычаях. Н</w:t>
            </w:r>
            <w:r w:rsidRPr="00927CD5">
              <w:rPr>
                <w:i w:val="0"/>
                <w:sz w:val="28"/>
                <w:szCs w:val="28"/>
              </w:rPr>
              <w:t>а</w:t>
            </w:r>
            <w:r w:rsidRPr="00927CD5">
              <w:rPr>
                <w:i w:val="0"/>
                <w:sz w:val="28"/>
                <w:szCs w:val="28"/>
              </w:rPr>
              <w:t>родные музыкальные игры. Детский фольклор: музыкальные приговорки, считалки, припевки, сказки.</w:t>
            </w:r>
          </w:p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Знакомство со сказкой и народной игрой "Б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ба- Яга". Встреча с образами русского наро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ного фольклора.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lastRenderedPageBreak/>
              <w:t>П.Чайковский «Баба Яга»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 Баба - Яга» - детская песенка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Понимать: образы народного фольклора. Выделять: характерные интонационные музыкальные особенности музыкальн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 сочинения: изобразительные и выр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зительны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Роль исполнителя в донесении музыкального произведения до слушателя.</w:t>
            </w:r>
          </w:p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Урок посвящен самому дорогому человеку - маме. Осмысление содержания построено на сопоставлении поэзии и музыки. Весеннее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строение в музыке и произведениях изобраз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тельного искусства. Напевность, кантилена в колыбельных песнях, которые могут передать чувство покоя, нежности, доброты, ласки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8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В.Моцарт «Колыбельная»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8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И.Дунаевский «Колыбельная»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8"/>
              </w:numPr>
              <w:shd w:val="clear" w:color="auto" w:fill="auto"/>
              <w:tabs>
                <w:tab w:val="left" w:pos="81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М.Славкин « Праздник бабушек и мам»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И.Арсеев «Спасибо»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Понимать: что песенное начало музыки ее напевность помогает передать чувс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 покоя, нежности, доброты, ласки. (колыбельные) Передавать: эмоци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нально во время хорового исполнения разные по характеру песни, импровиз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ровать. Выделять характерные интон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ционные музыкальные особенности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зыкального сочинения, имитационными движениями.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Обобщающий урок.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Обобщение музыкальных впечатлений перв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классников за 3 четверть.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названия изученных жанров музыки; названия изученных произв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дений и их авторов;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Продемонстрировать: личностно-окрашенное эмоционально-образное восприятие музыки, увлеченность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зыкальными занятиями и музыкально-творческой деятельностью. Узнавать: изученные музыкальные сочинения,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зывать их авторов. Исполнять: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кальные произведения отдельных форм и жанров (пение, драматизация,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кально-пластическое движение, инстр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ментальное музицирование, импровиз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ция и др.).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ный инструмент.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7"/>
                <w:i w:val="0"/>
                <w:sz w:val="28"/>
                <w:szCs w:val="28"/>
              </w:rPr>
              <w:t>Тембровая окраска наиболее популярных в России музыкальных инструментов и их выр</w:t>
            </w:r>
            <w:r w:rsidRPr="00927CD5">
              <w:rPr>
                <w:rStyle w:val="17"/>
                <w:i w:val="0"/>
                <w:sz w:val="28"/>
                <w:szCs w:val="28"/>
              </w:rPr>
              <w:t>а</w:t>
            </w:r>
            <w:r w:rsidRPr="00927CD5">
              <w:rPr>
                <w:rStyle w:val="17"/>
                <w:i w:val="0"/>
                <w:sz w:val="28"/>
                <w:szCs w:val="28"/>
              </w:rPr>
              <w:t>зительные возможности. Народные музыкал</w:t>
            </w:r>
            <w:r w:rsidRPr="00927CD5">
              <w:rPr>
                <w:rStyle w:val="17"/>
                <w:i w:val="0"/>
                <w:sz w:val="28"/>
                <w:szCs w:val="28"/>
              </w:rPr>
              <w:t>ь</w:t>
            </w:r>
            <w:r w:rsidRPr="00927CD5">
              <w:rPr>
                <w:rStyle w:val="17"/>
                <w:i w:val="0"/>
                <w:sz w:val="28"/>
                <w:szCs w:val="28"/>
              </w:rPr>
              <w:t xml:space="preserve">ные игры.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Инструментовка и инсценировка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сен. Игровые песни, с ярко выраженным та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цевальным характером. Звучание народных музыкальных инструментов.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9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И.Бах «Волынка»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9"/>
              </w:numPr>
              <w:shd w:val="clear" w:color="auto" w:fill="auto"/>
              <w:tabs>
                <w:tab w:val="left" w:pos="82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П.Чайковский « Сладкая греза»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29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Л.Дакен «Кукушка»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Понимать: особенности звучания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кальных инструментов:</w:t>
            </w:r>
            <w:r w:rsidRPr="00927CD5">
              <w:rPr>
                <w:rStyle w:val="330"/>
                <w:bCs w:val="0"/>
                <w:i w:val="0"/>
                <w:sz w:val="28"/>
                <w:szCs w:val="28"/>
              </w:rPr>
              <w:t xml:space="preserve"> волынка и</w:t>
            </w:r>
            <w:r w:rsidRPr="00927CD5">
              <w:rPr>
                <w:rStyle w:val="320"/>
                <w:bCs w:val="0"/>
                <w:i w:val="0"/>
                <w:sz w:val="28"/>
                <w:szCs w:val="28"/>
              </w:rPr>
              <w:t>фо</w:t>
            </w:r>
            <w:r w:rsidRPr="00927CD5">
              <w:rPr>
                <w:rStyle w:val="320"/>
                <w:bCs w:val="0"/>
                <w:i w:val="0"/>
                <w:sz w:val="28"/>
                <w:szCs w:val="28"/>
              </w:rPr>
              <w:t>р</w:t>
            </w:r>
            <w:r w:rsidRPr="00927CD5">
              <w:rPr>
                <w:rStyle w:val="320"/>
                <w:bCs w:val="0"/>
                <w:i w:val="0"/>
                <w:sz w:val="28"/>
                <w:szCs w:val="28"/>
              </w:rPr>
              <w:t>тепиано,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понятия:</w:t>
            </w:r>
            <w:r w:rsidRPr="00927CD5">
              <w:rPr>
                <w:rStyle w:val="320"/>
                <w:bCs w:val="0"/>
                <w:i w:val="0"/>
                <w:sz w:val="28"/>
                <w:szCs w:val="28"/>
              </w:rPr>
              <w:t xml:space="preserve"> громко - тихо.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Зв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ками фортепиано можно выразить чу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ства человека и изобразить голоса 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музыкальных инструментов. Уметь: вслушиваться в звучащую музыку и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ределять характер произведения, выд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лять характерные интонационные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кальные особенности музыкального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чинения, имитационными движениями изображать игру на музыкальных инс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рументах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 xml:space="preserve"> 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>Тембровая окраска наиболее популярных в России музыкальных инструментов и их выр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>а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>зительные возможности. Особенности звуч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>а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>ния различных видов оркестров: симфонич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>е</w:t>
            </w:r>
            <w:r w:rsidRPr="00927CD5">
              <w:rPr>
                <w:rStyle w:val="17"/>
                <w:b w:val="0"/>
                <w:i w:val="0"/>
                <w:sz w:val="28"/>
                <w:szCs w:val="28"/>
              </w:rPr>
              <w:t xml:space="preserve">ского и народного. </w:t>
            </w:r>
            <w:r w:rsidRPr="00927CD5">
              <w:rPr>
                <w:b w:val="0"/>
                <w:sz w:val="28"/>
                <w:szCs w:val="28"/>
              </w:rPr>
              <w:t>Встреча с музыкальными инструментами -</w:t>
            </w:r>
            <w:r w:rsidRPr="00927CD5">
              <w:rPr>
                <w:rStyle w:val="27"/>
                <w:i w:val="0"/>
                <w:sz w:val="28"/>
                <w:szCs w:val="28"/>
              </w:rPr>
              <w:t xml:space="preserve"> арфой и флейтой.</w:t>
            </w:r>
            <w:r w:rsidRPr="00927CD5">
              <w:rPr>
                <w:b w:val="0"/>
                <w:sz w:val="28"/>
                <w:szCs w:val="28"/>
              </w:rPr>
              <w:t xml:space="preserve"> Внешний вид, тембр этих инструментов, выразительные возможности. Знакомство с внешним видом, тембрами, выразительными возможностями музыкальных инструментов - </w:t>
            </w:r>
            <w:r w:rsidRPr="00927CD5">
              <w:rPr>
                <w:rStyle w:val="27"/>
                <w:i w:val="0"/>
                <w:sz w:val="28"/>
                <w:szCs w:val="28"/>
              </w:rPr>
              <w:t>лютня, клавеснн.</w:t>
            </w:r>
            <w:r w:rsidRPr="00927CD5">
              <w:rPr>
                <w:b w:val="0"/>
                <w:sz w:val="28"/>
                <w:szCs w:val="28"/>
              </w:rPr>
              <w:t xml:space="preserve"> Сопоставление звучания произведений, испо</w:t>
            </w:r>
            <w:r w:rsidRPr="00927CD5">
              <w:rPr>
                <w:b w:val="0"/>
                <w:sz w:val="28"/>
                <w:szCs w:val="28"/>
              </w:rPr>
              <w:t>л</w:t>
            </w:r>
            <w:r w:rsidRPr="00927CD5">
              <w:rPr>
                <w:b w:val="0"/>
                <w:sz w:val="28"/>
                <w:szCs w:val="28"/>
              </w:rPr>
              <w:t>няемых на клавесине и фортепиано. Мастерс</w:t>
            </w:r>
            <w:r w:rsidRPr="00927CD5">
              <w:rPr>
                <w:b w:val="0"/>
                <w:sz w:val="28"/>
                <w:szCs w:val="28"/>
              </w:rPr>
              <w:t>т</w:t>
            </w:r>
            <w:r w:rsidRPr="00927CD5">
              <w:rPr>
                <w:b w:val="0"/>
                <w:sz w:val="28"/>
                <w:szCs w:val="28"/>
              </w:rPr>
              <w:t>во исполнителя-музыканта.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0"/>
              </w:numPr>
              <w:shd w:val="clear" w:color="auto" w:fill="auto"/>
              <w:tabs>
                <w:tab w:val="left" w:pos="840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«Тонкая рябина» - гитара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0"/>
              </w:numPr>
              <w:shd w:val="clear" w:color="auto" w:fill="auto"/>
              <w:tabs>
                <w:tab w:val="left" w:pos="81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lastRenderedPageBreak/>
              <w:t>Ж.Рамо - «Тамбурин»- клавесин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И.Конради - «Менуэт» - лютня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внешний вид, тембр, выраз</w:t>
            </w:r>
            <w:r w:rsidRPr="00927CD5">
              <w:rPr>
                <w:b w:val="0"/>
                <w:sz w:val="28"/>
                <w:szCs w:val="28"/>
              </w:rPr>
              <w:t>и</w:t>
            </w:r>
            <w:r w:rsidRPr="00927CD5">
              <w:rPr>
                <w:b w:val="0"/>
                <w:sz w:val="28"/>
                <w:szCs w:val="28"/>
              </w:rPr>
              <w:t>тельные возможности музыкальных и</w:t>
            </w:r>
            <w:r w:rsidRPr="00927CD5">
              <w:rPr>
                <w:b w:val="0"/>
                <w:sz w:val="28"/>
                <w:szCs w:val="28"/>
              </w:rPr>
              <w:t>н</w:t>
            </w:r>
            <w:r w:rsidRPr="00927CD5">
              <w:rPr>
                <w:b w:val="0"/>
                <w:sz w:val="28"/>
                <w:szCs w:val="28"/>
              </w:rPr>
              <w:t>струментов -</w:t>
            </w:r>
            <w:r w:rsidRPr="00927CD5">
              <w:rPr>
                <w:rStyle w:val="320"/>
                <w:i w:val="0"/>
                <w:sz w:val="28"/>
                <w:szCs w:val="28"/>
              </w:rPr>
              <w:t xml:space="preserve"> лютня, клавесин, гитара. </w:t>
            </w:r>
            <w:r w:rsidRPr="00927CD5">
              <w:rPr>
                <w:b w:val="0"/>
                <w:sz w:val="28"/>
                <w:szCs w:val="28"/>
              </w:rPr>
              <w:t>Сравнивать: звучание музыкальных и</w:t>
            </w:r>
            <w:r w:rsidRPr="00927CD5">
              <w:rPr>
                <w:b w:val="0"/>
                <w:sz w:val="28"/>
                <w:szCs w:val="28"/>
              </w:rPr>
              <w:t>н</w:t>
            </w:r>
            <w:r w:rsidRPr="00927CD5">
              <w:rPr>
                <w:b w:val="0"/>
                <w:sz w:val="28"/>
                <w:szCs w:val="28"/>
              </w:rPr>
              <w:t>струментов.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Узнавать: музыкальные инструменты по внешнему виду и по звучанию, имит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ционными движениями изображать игру на музыкальных инструментах.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«Чудесная лютня» (по а</w:t>
            </w:r>
            <w:r w:rsidRPr="00927CD5">
              <w:rPr>
                <w:b w:val="0"/>
                <w:sz w:val="28"/>
                <w:szCs w:val="28"/>
              </w:rPr>
              <w:t>л</w:t>
            </w:r>
            <w:r w:rsidRPr="00927CD5">
              <w:rPr>
                <w:b w:val="0"/>
                <w:sz w:val="28"/>
                <w:szCs w:val="28"/>
              </w:rPr>
              <w:t>жирской сказке). Звучащие картины.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Style w:val="17"/>
                <w:i w:val="0"/>
                <w:sz w:val="28"/>
                <w:szCs w:val="28"/>
              </w:rPr>
              <w:t xml:space="preserve">Музыка как средство общения между людьми.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Знакомство с музыкальными инструментами, через алжирскую сказку "Чудесная лютня". Размышление о безграничных возможностях музыки в передаче чувств, мыслей человека, силе ее воздействия. Обобщенная характер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стика музыки, дающая представление об ос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бенностях русской народной протяжной, лир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ческой песни разудалой плясовой. Выполнение задания и выявление главного вопроса: какая музыка может помочь иностранному гостю лучше узнать другую страну? Художестве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ный образ. Закрепление представления о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зыкальных инструментах и исполнителях. 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рактер музыки и ее соответствие настроению картины.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что язык музыки понятен и без слов, особенности русской народной музыки. Названия музыкальных инс</w:t>
            </w:r>
            <w:r w:rsidRPr="00927CD5">
              <w:rPr>
                <w:b w:val="0"/>
                <w:sz w:val="28"/>
                <w:szCs w:val="28"/>
              </w:rPr>
              <w:t>т</w:t>
            </w:r>
            <w:r w:rsidRPr="00927CD5">
              <w:rPr>
                <w:b w:val="0"/>
                <w:sz w:val="28"/>
                <w:szCs w:val="28"/>
              </w:rPr>
              <w:t>рументов, их тембровую окраску.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Уметь: размышлять о возможностях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зыки в передаче чувств, мыслей челов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ка, силе ее воздействия. Обобщать: 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рактеристику музыкальных произвед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ний. Воспринимать: художественные образы классической музыки. Расш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рять: словарный запас. Передавать: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строение музыки в пластическом дв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жении, пении. Давать: определения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щего характера музыки, ритмическая и интонационная точность во время вст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пления к песне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Музыка в цирке.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Песня, танец и марш как три основные области музыкального искусства, неразрывно связа</w:t>
            </w:r>
            <w:r w:rsidRPr="00927CD5">
              <w:rPr>
                <w:i w:val="0"/>
                <w:sz w:val="28"/>
                <w:szCs w:val="28"/>
              </w:rPr>
              <w:t>н</w:t>
            </w:r>
            <w:r w:rsidRPr="00927CD5">
              <w:rPr>
                <w:i w:val="0"/>
                <w:sz w:val="28"/>
                <w:szCs w:val="28"/>
              </w:rPr>
              <w:t>ные с жизнью человека.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Цирковое представление с музыкой, к</w:t>
            </w:r>
            <w:r w:rsidRPr="00927CD5">
              <w:rPr>
                <w:i w:val="0"/>
                <w:sz w:val="28"/>
                <w:szCs w:val="28"/>
              </w:rPr>
              <w:t>о</w:t>
            </w:r>
            <w:r w:rsidRPr="00927CD5">
              <w:rPr>
                <w:i w:val="0"/>
                <w:sz w:val="28"/>
                <w:szCs w:val="28"/>
              </w:rPr>
              <w:t>торая создает праздничное настроение. Муз</w:t>
            </w:r>
            <w:r w:rsidRPr="00927CD5">
              <w:rPr>
                <w:i w:val="0"/>
                <w:sz w:val="28"/>
                <w:szCs w:val="28"/>
              </w:rPr>
              <w:t>ы</w:t>
            </w:r>
            <w:r w:rsidRPr="00927CD5">
              <w:rPr>
                <w:i w:val="0"/>
                <w:sz w:val="28"/>
                <w:szCs w:val="28"/>
              </w:rPr>
              <w:t>ка, которая звучит в цирке, помогает артистам выполнять сложные номера, а зрителям по</w:t>
            </w:r>
            <w:r w:rsidRPr="00927CD5">
              <w:rPr>
                <w:i w:val="0"/>
                <w:sz w:val="28"/>
                <w:szCs w:val="28"/>
              </w:rPr>
              <w:t>д</w:t>
            </w:r>
            <w:r w:rsidRPr="00927CD5">
              <w:rPr>
                <w:i w:val="0"/>
                <w:sz w:val="28"/>
                <w:szCs w:val="28"/>
              </w:rPr>
              <w:t>сказывает появление тех или иных действу</w:t>
            </w:r>
            <w:r w:rsidRPr="00927CD5">
              <w:rPr>
                <w:i w:val="0"/>
                <w:sz w:val="28"/>
                <w:szCs w:val="28"/>
              </w:rPr>
              <w:t>ю</w:t>
            </w:r>
            <w:r w:rsidRPr="00927CD5">
              <w:rPr>
                <w:i w:val="0"/>
                <w:sz w:val="28"/>
                <w:szCs w:val="28"/>
              </w:rPr>
              <w:t>щих лиц циркового представления. А.Журбин « Добрые слоны»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1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И.Дунаевский « Выходной марш»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lastRenderedPageBreak/>
              <w:t>Д.Кабалевский «Клоуны»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О.Юдахина « Слон и скрипочка»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lastRenderedPageBreak/>
              <w:t>Понимать: фамилии композиторов и их произведения,</w:t>
            </w:r>
          </w:p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Уметь: определять жанровую прина</w:t>
            </w:r>
            <w:r w:rsidRPr="00927CD5">
              <w:rPr>
                <w:b w:val="0"/>
                <w:sz w:val="28"/>
                <w:szCs w:val="28"/>
              </w:rPr>
              <w:t>д</w:t>
            </w:r>
            <w:r w:rsidRPr="00927CD5">
              <w:rPr>
                <w:b w:val="0"/>
                <w:sz w:val="28"/>
                <w:szCs w:val="28"/>
              </w:rPr>
              <w:t>лежность музыкальных произведений, песня- танец - марш.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Узнавать: изученные музыкальные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изведения и называть имена их авторов; Передавать: настроение музыки и его изменение: в пении, музыкально- пл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стическом движении.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Дом, который звучит.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6"/>
                <w:i w:val="0"/>
                <w:sz w:val="28"/>
                <w:szCs w:val="28"/>
              </w:rPr>
              <w:t>Песенность, танцевальность, маршевость как основа становления более сложных жанров - оперы, балета, мюзикла и др. Детский муз</w:t>
            </w:r>
            <w:r w:rsidRPr="00927CD5">
              <w:rPr>
                <w:rStyle w:val="16"/>
                <w:i w:val="0"/>
                <w:sz w:val="28"/>
                <w:szCs w:val="28"/>
              </w:rPr>
              <w:t>ы</w:t>
            </w:r>
            <w:r w:rsidRPr="00927CD5">
              <w:rPr>
                <w:rStyle w:val="16"/>
                <w:i w:val="0"/>
                <w:sz w:val="28"/>
                <w:szCs w:val="28"/>
              </w:rPr>
              <w:t xml:space="preserve">кальный театр как особая форма приобщения детей к музыкальному искусству.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ный театр. Через песенность, танцевальность и маршевость можно совершать путешествие в музыкальные страны - оперу и балет. Герои опер - поют, герои балета - танцуют. Пение и танец объединяет музыка. Сюжетами опер и балетов становятся известные народные ска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ки. В операх и балетах "встречаются" песе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ная, танцевальная и маршевая музыка.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Н.Римский-Корсаков опера «Садко»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845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( фрагменты)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82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Р.Щедрин балет «Конек-Горбунок»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( «Золотые рыбки»)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Понимать: определение жанров:</w:t>
            </w:r>
            <w:r w:rsidRPr="00927CD5">
              <w:rPr>
                <w:rStyle w:val="310"/>
                <w:b w:val="0"/>
                <w:bCs w:val="0"/>
                <w:i w:val="0"/>
                <w:sz w:val="28"/>
                <w:szCs w:val="28"/>
              </w:rPr>
              <w:t xml:space="preserve"> опера — балет,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сходства и различия, названия произведений и их авторов. Вслуш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ваться: в звучащую музыку и опред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лять характер произведения, выделять характерные интонационные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ные особенности музыкального сочин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ния. Эмоционально откликаться: на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зыкальное произведение и выразить свое впечатление в пении, игре или пл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стике.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Опера-сказка.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6"/>
                <w:i w:val="0"/>
                <w:sz w:val="28"/>
                <w:szCs w:val="28"/>
              </w:rPr>
              <w:t>Опера. Песенность, танцевальность, марш</w:t>
            </w:r>
            <w:r w:rsidRPr="00927CD5">
              <w:rPr>
                <w:rStyle w:val="16"/>
                <w:i w:val="0"/>
                <w:sz w:val="28"/>
                <w:szCs w:val="28"/>
              </w:rPr>
              <w:t>е</w:t>
            </w:r>
            <w:r w:rsidRPr="00927CD5">
              <w:rPr>
                <w:rStyle w:val="16"/>
                <w:i w:val="0"/>
                <w:sz w:val="28"/>
                <w:szCs w:val="28"/>
              </w:rPr>
              <w:t>вость. Различные виды музыки: вокальная, и</w:t>
            </w:r>
            <w:r w:rsidRPr="00927CD5">
              <w:rPr>
                <w:rStyle w:val="16"/>
                <w:i w:val="0"/>
                <w:sz w:val="28"/>
                <w:szCs w:val="28"/>
              </w:rPr>
              <w:t>н</w:t>
            </w:r>
            <w:r w:rsidRPr="00927CD5">
              <w:rPr>
                <w:rStyle w:val="16"/>
                <w:i w:val="0"/>
                <w:sz w:val="28"/>
                <w:szCs w:val="28"/>
              </w:rPr>
              <w:t>струментальная; сольная, хоровая, оркестр</w:t>
            </w:r>
            <w:r w:rsidRPr="00927CD5">
              <w:rPr>
                <w:rStyle w:val="16"/>
                <w:i w:val="0"/>
                <w:sz w:val="28"/>
                <w:szCs w:val="28"/>
              </w:rPr>
              <w:t>о</w:t>
            </w:r>
            <w:r w:rsidRPr="00927CD5">
              <w:rPr>
                <w:rStyle w:val="16"/>
                <w:i w:val="0"/>
                <w:sz w:val="28"/>
                <w:szCs w:val="28"/>
              </w:rPr>
              <w:t xml:space="preserve">вая.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Детальное знакомство с хорами из детских опер. Персонажи опер имеют свои яркие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зыкальные характеристики - мелодии-темы. Герои опер могут петь по одному -</w:t>
            </w:r>
            <w:r w:rsidRPr="00927CD5">
              <w:rPr>
                <w:rStyle w:val="26"/>
                <w:b w:val="0"/>
                <w:i w:val="0"/>
                <w:sz w:val="28"/>
                <w:szCs w:val="28"/>
              </w:rPr>
              <w:t xml:space="preserve"> солист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и вместе</w:t>
            </w:r>
            <w:r w:rsidRPr="00927CD5">
              <w:rPr>
                <w:rStyle w:val="25"/>
                <w:b w:val="0"/>
                <w:sz w:val="28"/>
                <w:szCs w:val="28"/>
              </w:rPr>
              <w:t xml:space="preserve"> -</w:t>
            </w:r>
            <w:r w:rsidRPr="00927CD5">
              <w:rPr>
                <w:rStyle w:val="26"/>
                <w:b w:val="0"/>
                <w:i w:val="0"/>
                <w:sz w:val="28"/>
                <w:szCs w:val="28"/>
              </w:rPr>
              <w:t xml:space="preserve"> хором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 сопровождении фортепиано или оркестра. В операх могут быть эпизоды, когда звучит только инструментальная музыка.</w:t>
            </w:r>
          </w:p>
          <w:p w:rsidR="00037D57" w:rsidRPr="00927CD5" w:rsidRDefault="00037D57" w:rsidP="00BE2267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811"/>
              </w:tabs>
              <w:spacing w:line="240" w:lineRule="auto"/>
              <w:ind w:left="134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lastRenderedPageBreak/>
              <w:t>М.Коваль «Волк и семеро козлят»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М.Красев «Муха - цокотуха»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51"/>
              <w:shd w:val="clear" w:color="auto" w:fill="auto"/>
              <w:spacing w:line="240" w:lineRule="auto"/>
              <w:ind w:left="134"/>
              <w:rPr>
                <w:b w:val="0"/>
                <w:i w:val="0"/>
                <w:sz w:val="28"/>
                <w:szCs w:val="28"/>
              </w:rPr>
            </w:pPr>
            <w:r w:rsidRPr="00927CD5">
              <w:rPr>
                <w:rStyle w:val="50"/>
                <w:sz w:val="28"/>
                <w:szCs w:val="28"/>
              </w:rPr>
              <w:lastRenderedPageBreak/>
              <w:t>Понимать: определения:</w:t>
            </w:r>
            <w:r w:rsidRPr="00927CD5">
              <w:rPr>
                <w:b w:val="0"/>
                <w:i w:val="0"/>
                <w:sz w:val="28"/>
                <w:szCs w:val="28"/>
              </w:rPr>
              <w:t xml:space="preserve"> опера, хор, с</w:t>
            </w:r>
            <w:r w:rsidRPr="00927CD5">
              <w:rPr>
                <w:b w:val="0"/>
                <w:i w:val="0"/>
                <w:sz w:val="28"/>
                <w:szCs w:val="28"/>
              </w:rPr>
              <w:t>о</w:t>
            </w:r>
            <w:r w:rsidRPr="00927CD5">
              <w:rPr>
                <w:b w:val="0"/>
                <w:i w:val="0"/>
                <w:sz w:val="28"/>
                <w:szCs w:val="28"/>
              </w:rPr>
              <w:t>листы, оркестр.</w:t>
            </w:r>
          </w:p>
          <w:p w:rsidR="00037D57" w:rsidRPr="00927CD5" w:rsidRDefault="00037D57" w:rsidP="00927CD5">
            <w:pPr>
              <w:pStyle w:val="51"/>
              <w:shd w:val="clear" w:color="auto" w:fill="auto"/>
              <w:spacing w:line="240" w:lineRule="auto"/>
              <w:ind w:left="134"/>
              <w:rPr>
                <w:b w:val="0"/>
                <w:i w:val="0"/>
                <w:sz w:val="28"/>
                <w:szCs w:val="28"/>
              </w:rPr>
            </w:pPr>
            <w:r w:rsidRPr="00927CD5">
              <w:rPr>
                <w:rStyle w:val="50"/>
                <w:sz w:val="28"/>
                <w:szCs w:val="28"/>
              </w:rPr>
              <w:t>Различать: характер музыки:</w:t>
            </w:r>
            <w:r w:rsidRPr="00927CD5">
              <w:rPr>
                <w:b w:val="0"/>
                <w:i w:val="0"/>
                <w:sz w:val="28"/>
                <w:szCs w:val="28"/>
              </w:rPr>
              <w:t xml:space="preserve"> танцевал</w:t>
            </w:r>
            <w:r w:rsidRPr="00927CD5">
              <w:rPr>
                <w:b w:val="0"/>
                <w:i w:val="0"/>
                <w:sz w:val="28"/>
                <w:szCs w:val="28"/>
              </w:rPr>
              <w:t>ь</w:t>
            </w:r>
            <w:r w:rsidRPr="00927CD5">
              <w:rPr>
                <w:b w:val="0"/>
                <w:i w:val="0"/>
                <w:sz w:val="28"/>
                <w:szCs w:val="28"/>
              </w:rPr>
              <w:t>ный, песенный, маршевый.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Уметь назвать: понравившееся произв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дения, дать его характеристику. Уметь сопоставлять: сравнивать, различные жанры музыки.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«Ничего на свете лучше н</w:t>
            </w:r>
            <w:r w:rsidRPr="00927CD5">
              <w:rPr>
                <w:b w:val="0"/>
                <w:sz w:val="28"/>
                <w:szCs w:val="28"/>
              </w:rPr>
              <w:t>е</w:t>
            </w:r>
            <w:r w:rsidRPr="00927CD5">
              <w:rPr>
                <w:b w:val="0"/>
                <w:sz w:val="28"/>
                <w:szCs w:val="28"/>
              </w:rPr>
              <w:t>ту».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етские музыкальные радио- и телепередачи, музыкальные аудиозаписи и видеофильмы для детей как средство обогащения музыкального опыта, расширения и углубления музыкальных интересов и потребностей учащихся, как во</w:t>
            </w:r>
            <w:r w:rsidRPr="00927CD5">
              <w:rPr>
                <w:i w:val="0"/>
                <w:sz w:val="28"/>
                <w:szCs w:val="28"/>
              </w:rPr>
              <w:t>з</w:t>
            </w:r>
            <w:r w:rsidRPr="00927CD5">
              <w:rPr>
                <w:i w:val="0"/>
                <w:sz w:val="28"/>
                <w:szCs w:val="28"/>
              </w:rPr>
              <w:t>можность самостоятельного приобретения первоначальных навыков самообразования в сфере музыкального искусства.</w:t>
            </w:r>
          </w:p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Музыка, написанная специально для муль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фильмов. Любимые мультфильмы и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музыка, которая звучит повседневно в нашей жизни. Знакомство с композиторами- песенн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ками, создающими музыкальные образы. </w:t>
            </w:r>
            <w:r w:rsidRPr="00927CD5">
              <w:rPr>
                <w:rStyle w:val="16"/>
                <w:i w:val="0"/>
                <w:sz w:val="28"/>
                <w:szCs w:val="28"/>
              </w:rPr>
              <w:t>• Г.Гладков «Бременские музыканты»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Понимать: элементарные понятия о м</w:t>
            </w:r>
            <w:r w:rsidRPr="00927CD5">
              <w:rPr>
                <w:b w:val="0"/>
                <w:sz w:val="28"/>
                <w:szCs w:val="28"/>
              </w:rPr>
              <w:t>у</w:t>
            </w:r>
            <w:r w:rsidRPr="00927CD5">
              <w:rPr>
                <w:b w:val="0"/>
                <w:sz w:val="28"/>
                <w:szCs w:val="28"/>
              </w:rPr>
              <w:t>зыкальной грамоте и использовать их во время урока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Уметь: через различные формы деятел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ности систематизировать словарный 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пас детей.</w:t>
            </w:r>
          </w:p>
        </w:tc>
      </w:tr>
      <w:tr w:rsidR="002F591D" w:rsidRPr="00600F68" w:rsidTr="00DA5987">
        <w:trPr>
          <w:trHeight w:val="617"/>
        </w:trPr>
        <w:tc>
          <w:tcPr>
            <w:tcW w:w="3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F591D" w:rsidRPr="00600F68" w:rsidRDefault="002F591D" w:rsidP="00600F68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Обобщающий урок.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210"/>
              <w:shd w:val="clear" w:color="auto" w:fill="auto"/>
              <w:spacing w:line="240" w:lineRule="auto"/>
              <w:ind w:left="134" w:firstLine="0"/>
              <w:jc w:val="left"/>
              <w:rPr>
                <w:i w:val="0"/>
                <w:sz w:val="28"/>
                <w:szCs w:val="28"/>
              </w:rPr>
            </w:pPr>
            <w:r w:rsidRPr="00927CD5">
              <w:rPr>
                <w:i w:val="0"/>
                <w:sz w:val="28"/>
                <w:szCs w:val="28"/>
              </w:rPr>
              <w:t>Детские музыкальные радио - и телепередачи, музыкальные аудиозаписи и видеофильмы для детей как средство обогащения музыкального опыта, расширения и углубления музыкальных интересов и потребностей учащихся, как во</w:t>
            </w:r>
            <w:r w:rsidRPr="00927CD5">
              <w:rPr>
                <w:i w:val="0"/>
                <w:sz w:val="28"/>
                <w:szCs w:val="28"/>
              </w:rPr>
              <w:t>з</w:t>
            </w:r>
            <w:r w:rsidRPr="00927CD5">
              <w:rPr>
                <w:i w:val="0"/>
                <w:sz w:val="28"/>
                <w:szCs w:val="28"/>
              </w:rPr>
              <w:t>можность самостоятельного приобретения первоначальных навыков самообразования в сфере музыкального искусства.</w:t>
            </w:r>
          </w:p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Слушание полюбившихся произведений, </w:t>
            </w:r>
            <w:r w:rsidRPr="00927CD5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  <w:u w:val="single"/>
              </w:rPr>
              <w:t>полнение афиши, исполнение любимых песен.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 Пьесы. С. Прокофьев; Прогулка. Из сюиты «картинки с выставки» М. Мусоргский. Нач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наем перепляс. Из вокального цикла «Пять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сен для детей». С. Соснин, слова П. Синявск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го; Сонная песенка. Р. Паулс, слова И. Ласм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ниса; Спят усталые игрушки. А. Островский, слова З. Петровой; Ай-я, жу-жу, латушская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родная песня; Колыбельная Медведицы. Из мультфильма «Умка». Е.Крылатов, слова Ю. Яковлева</w:t>
            </w:r>
          </w:p>
          <w:p w:rsidR="002F591D" w:rsidRPr="00927CD5" w:rsidRDefault="002F591D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D57" w:rsidRPr="00927CD5" w:rsidRDefault="00037D57" w:rsidP="00927CD5">
            <w:pPr>
              <w:pStyle w:val="51"/>
              <w:shd w:val="clear" w:color="auto" w:fill="auto"/>
              <w:spacing w:line="240" w:lineRule="auto"/>
              <w:ind w:left="134"/>
              <w:rPr>
                <w:b w:val="0"/>
                <w:i w:val="0"/>
                <w:sz w:val="28"/>
                <w:szCs w:val="28"/>
              </w:rPr>
            </w:pPr>
            <w:r w:rsidRPr="00927CD5">
              <w:rPr>
                <w:b w:val="0"/>
                <w:i w:val="0"/>
                <w:sz w:val="28"/>
                <w:szCs w:val="28"/>
              </w:rPr>
              <w:lastRenderedPageBreak/>
              <w:t>Понимать: что все события в жизни ч</w:t>
            </w:r>
            <w:r w:rsidRPr="00927CD5">
              <w:rPr>
                <w:b w:val="0"/>
                <w:i w:val="0"/>
                <w:sz w:val="28"/>
                <w:szCs w:val="28"/>
              </w:rPr>
              <w:t>е</w:t>
            </w:r>
            <w:r w:rsidRPr="00927CD5">
              <w:rPr>
                <w:b w:val="0"/>
                <w:i w:val="0"/>
                <w:sz w:val="28"/>
                <w:szCs w:val="28"/>
              </w:rPr>
              <w:t>ловека находят свое отражение в ярких музыкальных и художественных обра</w:t>
            </w:r>
            <w:r w:rsidRPr="00927CD5">
              <w:rPr>
                <w:b w:val="0"/>
                <w:i w:val="0"/>
                <w:sz w:val="28"/>
                <w:szCs w:val="28"/>
              </w:rPr>
              <w:t>з</w:t>
            </w:r>
            <w:r w:rsidRPr="00927CD5">
              <w:rPr>
                <w:b w:val="0"/>
                <w:i w:val="0"/>
                <w:sz w:val="28"/>
                <w:szCs w:val="28"/>
              </w:rPr>
              <w:t xml:space="preserve">ах. </w:t>
            </w:r>
            <w:r w:rsidRPr="00927CD5">
              <w:rPr>
                <w:rStyle w:val="54"/>
                <w:sz w:val="28"/>
                <w:szCs w:val="28"/>
              </w:rPr>
              <w:t>Понимать триединство:</w:t>
            </w:r>
            <w:r w:rsidRPr="00927CD5">
              <w:rPr>
                <w:b w:val="0"/>
                <w:i w:val="0"/>
                <w:sz w:val="28"/>
                <w:szCs w:val="28"/>
              </w:rPr>
              <w:t xml:space="preserve"> композитор — исполнитель - слушатель.</w:t>
            </w:r>
          </w:p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Размышлять: о музыке, высказывать собственное отношение к различным музыкальным явлениям, сочинениям, создавать собственные исполнительские интерпретации Применять знания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новных средств музыкальной выраз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тельности при анализе прослушанного музыкального произведения и в испо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нительской деятельности. Передавать в собственном исполнении (пени, игре на инструментах, музыкально - патриот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ческом движении) различные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ные образы ( в паре, в группе). Опред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лять выразительные возможности фо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тепиано в создании различных образов. Соотносить содержание и средства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разительности музыкальных и живопи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образов.</w:t>
            </w:r>
          </w:p>
          <w:p w:rsidR="00037D57" w:rsidRPr="00927CD5" w:rsidRDefault="00037D57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задания: рис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вать, передавать в движении содержание музыкального произведения. Различать особенности построения музыки: дву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частная, трехчастная формы и их эл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менты (фразировка, вступление, закл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чение, запев и припев).</w:t>
            </w:r>
          </w:p>
          <w:p w:rsidR="002F591D" w:rsidRPr="00927CD5" w:rsidRDefault="00037D57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Инсценировать песни и пьесы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граммного характера и исполнять их на школьных праздниках.</w:t>
            </w:r>
          </w:p>
        </w:tc>
      </w:tr>
      <w:tr w:rsidR="00B06801" w:rsidRPr="00600F68" w:rsidTr="00DA5987">
        <w:trPr>
          <w:trHeight w:val="6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1" w:rsidRPr="00927CD5" w:rsidRDefault="00600F68" w:rsidP="00927CD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2 класс</w:t>
            </w:r>
          </w:p>
        </w:tc>
      </w:tr>
      <w:tr w:rsidR="00462574" w:rsidRPr="00600F68" w:rsidTr="00DA5987">
        <w:trPr>
          <w:trHeight w:val="617"/>
        </w:trPr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4" w:rsidRDefault="006F47B5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 –Родина моя»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4" w:rsidRDefault="006F47B5" w:rsidP="001E3DB3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Мелодия. Здравствуй Родина моя! Моя Россия. Гимн России.</w:t>
            </w:r>
          </w:p>
          <w:p w:rsidR="006F47B5" w:rsidRPr="006F47B5" w:rsidRDefault="006F47B5" w:rsidP="001E3DB3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Раскрываются следующие содержательные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нии.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 Музыкальные образы родного края.  П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е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сенность как отличительная черта русской м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у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зыки. Песня. Мелодия. Аккомпанемент. 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узыкальный материал: </w:t>
            </w:r>
          </w:p>
          <w:p w:rsidR="006F47B5" w:rsidRPr="00927CD5" w:rsidRDefault="006F47B5" w:rsidP="001E3DB3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«Рассвет на Москве-реке», вступление к оп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е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ре «Хованщина». М. Мусоргский. «Гимн Ро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с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сии». А.  Александров, слова С. Михалкова.  «Здравствуй, Родина моя». Ю. Чичков, слова К. Ибряева. «Моя Россия». Г. Струве, слова Н. Соловьевой.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lastRenderedPageBreak/>
              <w:t>Размышлять об отечественной музыке, о ее характере и средствах выразительн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>Подбирать слова, отражающие содерж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а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ние музыкальных произведений (словарь эмоций). 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Воплощать характер и настроение песен о Родине в своем исполнении. 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>Воплощать художественно-образное с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о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держание музыки в пении, слове, пласт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и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ке, рисунке и др. 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>Знать особе</w:t>
            </w:r>
            <w:r>
              <w:rPr>
                <w:rFonts w:ascii="Times New Roman" w:hAnsi="Times New Roman"/>
                <w:sz w:val="28"/>
                <w:szCs w:val="28"/>
              </w:rPr>
              <w:t>нности исполнения Гимна России.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>Участвовать в хоровом исполнении ги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м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нов своего города, школы. </w:t>
            </w:r>
          </w:p>
          <w:p w:rsidR="006F47B5" w:rsidRPr="006F47B5" w:rsidRDefault="006F47B5" w:rsidP="006F47B5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 xml:space="preserve">Закреплять основные термины и понятия музыкального искусства. </w:t>
            </w:r>
          </w:p>
          <w:p w:rsidR="006F47B5" w:rsidRPr="006F47B5" w:rsidRDefault="006F47B5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>Расширять запас музыкальных впечатл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е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ний в самостоятельной творческой де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>я</w:t>
            </w:r>
            <w:r w:rsidRPr="006F47B5">
              <w:rPr>
                <w:rFonts w:ascii="Times New Roman" w:hAnsi="Times New Roman"/>
                <w:sz w:val="28"/>
                <w:szCs w:val="28"/>
              </w:rPr>
              <w:t xml:space="preserve">тельности. </w:t>
            </w:r>
          </w:p>
          <w:p w:rsidR="00462574" w:rsidRPr="00927CD5" w:rsidRDefault="006F47B5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6F47B5">
              <w:rPr>
                <w:rFonts w:ascii="Times New Roman" w:hAnsi="Times New Roman"/>
                <w:sz w:val="28"/>
                <w:szCs w:val="28"/>
              </w:rPr>
              <w:t>Исполнять мелодии с ориентацией на нотную запись.</w:t>
            </w:r>
          </w:p>
        </w:tc>
      </w:tr>
      <w:tr w:rsidR="006F47B5" w:rsidRPr="00600F68" w:rsidTr="00DA5987">
        <w:trPr>
          <w:trHeight w:val="617"/>
        </w:trPr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5" w:rsidRDefault="00343D62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«День, полный событий»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2" w:rsidRDefault="00343D62" w:rsidP="00343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инструменты. Природа и музыка. Прогулка. Танцы, танцы, танцы… Эти разные марши. Звучащие картины. Расскажи сказку. Колыбельные.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927CD5">
              <w:rPr>
                <w:rStyle w:val="14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14"/>
                <w:i w:val="0"/>
                <w:sz w:val="28"/>
                <w:szCs w:val="28"/>
              </w:rPr>
              <w:t>и</w:t>
            </w:r>
            <w:r w:rsidRPr="00927CD5">
              <w:rPr>
                <w:rStyle w:val="14"/>
                <w:i w:val="0"/>
                <w:sz w:val="28"/>
                <w:szCs w:val="28"/>
              </w:rPr>
              <w:t>нии.</w:t>
            </w:r>
            <w:r w:rsidRPr="00343D62">
              <w:rPr>
                <w:rStyle w:val="14"/>
                <w:i w:val="0"/>
                <w:sz w:val="28"/>
                <w:szCs w:val="28"/>
              </w:rPr>
              <w:t xml:space="preserve"> Музыка и её роль в повседневной жизни человека. Мир ребенка в музыкальных интон</w:t>
            </w:r>
            <w:r w:rsidRPr="00343D62">
              <w:rPr>
                <w:rStyle w:val="14"/>
                <w:i w:val="0"/>
                <w:sz w:val="28"/>
                <w:szCs w:val="28"/>
              </w:rPr>
              <w:t>а</w:t>
            </w:r>
            <w:r w:rsidRPr="00343D62">
              <w:rPr>
                <w:rStyle w:val="14"/>
                <w:i w:val="0"/>
                <w:sz w:val="28"/>
                <w:szCs w:val="28"/>
              </w:rPr>
              <w:t xml:space="preserve">циях, образах. Детские пьесы П. Чайковского и С. Прокофьева. Музыкальный инструмент — фортепиано. Природа и музыка. 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>
              <w:rPr>
                <w:rStyle w:val="14"/>
                <w:i w:val="0"/>
                <w:sz w:val="28"/>
                <w:szCs w:val="28"/>
              </w:rPr>
              <w:t>Примерный м</w:t>
            </w:r>
            <w:r w:rsidRPr="00343D62">
              <w:rPr>
                <w:rStyle w:val="14"/>
                <w:i w:val="0"/>
                <w:sz w:val="28"/>
                <w:szCs w:val="28"/>
              </w:rPr>
              <w:t xml:space="preserve">узыкальный материал: 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>«Встречный марш».  С. Черне</w:t>
            </w:r>
            <w:r w:rsidRPr="00343D62">
              <w:rPr>
                <w:rStyle w:val="14"/>
                <w:i w:val="0"/>
                <w:sz w:val="28"/>
                <w:szCs w:val="28"/>
              </w:rPr>
              <w:t>ц</w:t>
            </w:r>
            <w:r w:rsidRPr="00343D62">
              <w:rPr>
                <w:rStyle w:val="14"/>
                <w:i w:val="0"/>
                <w:sz w:val="28"/>
                <w:szCs w:val="28"/>
              </w:rPr>
              <w:t>кий.«Футбольный марш».  М. Блантер. «Св</w:t>
            </w:r>
            <w:r w:rsidRPr="00343D62">
              <w:rPr>
                <w:rStyle w:val="14"/>
                <w:i w:val="0"/>
                <w:sz w:val="28"/>
                <w:szCs w:val="28"/>
              </w:rPr>
              <w:t>а</w:t>
            </w:r>
            <w:r w:rsidRPr="00343D62">
              <w:rPr>
                <w:rStyle w:val="14"/>
                <w:i w:val="0"/>
                <w:sz w:val="28"/>
                <w:szCs w:val="28"/>
              </w:rPr>
              <w:t xml:space="preserve">дебный марш».  Ф. Мендельсон. 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 xml:space="preserve">«Траурный марш».  Ф. Шопен. «Вальс-шутка».  Д. Шостакович.«Вальс»  из балета «Спящая красавица». П. Чайковский. «Менуэт».  И.Бах. 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>«Кавалерийская», «Клоуны», «Карусель». Д. Кабалевский.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 xml:space="preserve">   Пьесы из «Детского альбома»  П. Чайковского (Камаринская, Вальс, Полька, Марш деревя</w:t>
            </w:r>
            <w:r w:rsidRPr="00343D62">
              <w:rPr>
                <w:rStyle w:val="14"/>
                <w:i w:val="0"/>
                <w:sz w:val="28"/>
                <w:szCs w:val="28"/>
              </w:rPr>
              <w:t>н</w:t>
            </w:r>
            <w:r w:rsidRPr="00343D62">
              <w:rPr>
                <w:rStyle w:val="14"/>
                <w:i w:val="0"/>
                <w:sz w:val="28"/>
                <w:szCs w:val="28"/>
              </w:rPr>
              <w:t>ных солдатиков, Похороны куклы, Мама,  Н</w:t>
            </w:r>
            <w:r w:rsidRPr="00343D62">
              <w:rPr>
                <w:rStyle w:val="14"/>
                <w:i w:val="0"/>
                <w:sz w:val="28"/>
                <w:szCs w:val="28"/>
              </w:rPr>
              <w:t>я</w:t>
            </w:r>
            <w:r w:rsidRPr="00343D62">
              <w:rPr>
                <w:rStyle w:val="14"/>
                <w:i w:val="0"/>
                <w:sz w:val="28"/>
                <w:szCs w:val="28"/>
              </w:rPr>
              <w:t>нина сказка,  Баба - Яга ).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 xml:space="preserve">   Пьесы из «Детской музыки»  С. Прокофьева (Вальс, Тарантелла, Марш, Сказочка, Утор, В</w:t>
            </w:r>
            <w:r w:rsidRPr="00343D62">
              <w:rPr>
                <w:rStyle w:val="14"/>
                <w:i w:val="0"/>
                <w:sz w:val="28"/>
                <w:szCs w:val="28"/>
              </w:rPr>
              <w:t>е</w:t>
            </w:r>
            <w:r w:rsidRPr="00343D62">
              <w:rPr>
                <w:rStyle w:val="14"/>
                <w:i w:val="0"/>
                <w:sz w:val="28"/>
                <w:szCs w:val="28"/>
              </w:rPr>
              <w:t>чер, Прогулка). «Прогулка» из сюиты «Карти</w:t>
            </w:r>
            <w:r w:rsidRPr="00343D62">
              <w:rPr>
                <w:rStyle w:val="14"/>
                <w:i w:val="0"/>
                <w:sz w:val="28"/>
                <w:szCs w:val="28"/>
              </w:rPr>
              <w:t>н</w:t>
            </w:r>
            <w:r w:rsidRPr="00343D62">
              <w:rPr>
                <w:rStyle w:val="14"/>
                <w:i w:val="0"/>
                <w:sz w:val="28"/>
                <w:szCs w:val="28"/>
              </w:rPr>
              <w:t>ки с выставки». М. Мусоргский. «Начинаем п</w:t>
            </w:r>
            <w:r w:rsidRPr="00343D62">
              <w:rPr>
                <w:rStyle w:val="14"/>
                <w:i w:val="0"/>
                <w:sz w:val="28"/>
                <w:szCs w:val="28"/>
              </w:rPr>
              <w:t>е</w:t>
            </w:r>
            <w:r w:rsidRPr="00343D62">
              <w:rPr>
                <w:rStyle w:val="14"/>
                <w:i w:val="0"/>
                <w:sz w:val="28"/>
                <w:szCs w:val="28"/>
              </w:rPr>
              <w:t>репляс». С.  Соснин, слова П. Синявского.</w:t>
            </w:r>
          </w:p>
          <w:p w:rsidR="00343D62" w:rsidRPr="00343D62" w:rsidRDefault="00343D62" w:rsidP="00343D62">
            <w:pPr>
              <w:spacing w:after="0"/>
              <w:rPr>
                <w:rStyle w:val="14"/>
                <w:i w:val="0"/>
                <w:sz w:val="28"/>
                <w:szCs w:val="28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 xml:space="preserve">   «Сонная песенка». Р. Паулс, слова И. Ласм</w:t>
            </w:r>
            <w:r w:rsidRPr="00343D62">
              <w:rPr>
                <w:rStyle w:val="14"/>
                <w:i w:val="0"/>
                <w:sz w:val="28"/>
                <w:szCs w:val="28"/>
              </w:rPr>
              <w:t>а</w:t>
            </w:r>
            <w:r w:rsidRPr="00343D62">
              <w:rPr>
                <w:rStyle w:val="14"/>
                <w:i w:val="0"/>
                <w:sz w:val="28"/>
                <w:szCs w:val="28"/>
              </w:rPr>
              <w:t xml:space="preserve">ниса.  «Колыбельная медведицы». Е. Крылатов, слова Ю. Яковлева. «Вместе весело шагать».  В. Шаинский, сл. М. Матусовского. «Воробьиная песенка».   З. Компанеец, сл. П. Синявского. </w:t>
            </w:r>
          </w:p>
          <w:p w:rsidR="00343D62" w:rsidRPr="00343D62" w:rsidRDefault="00343D62" w:rsidP="00343D62">
            <w:pPr>
              <w:spacing w:after="0"/>
              <w:rPr>
                <w:rFonts w:ascii="Times New Roman" w:eastAsia="Arial Unicode MS" w:hAnsi="Times New Roman"/>
                <w:iCs/>
                <w:sz w:val="28"/>
                <w:szCs w:val="28"/>
                <w:shd w:val="clear" w:color="auto" w:fill="FFFFFF"/>
              </w:rPr>
            </w:pPr>
            <w:r w:rsidRPr="00343D62">
              <w:rPr>
                <w:rStyle w:val="14"/>
                <w:i w:val="0"/>
                <w:sz w:val="28"/>
                <w:szCs w:val="28"/>
              </w:rPr>
              <w:t xml:space="preserve">«Женитьба». Е. Рыбкин, сл. Р. Сефа. «До, ре, </w:t>
            </w:r>
            <w:r w:rsidRPr="00343D62">
              <w:rPr>
                <w:rStyle w:val="14"/>
                <w:i w:val="0"/>
                <w:sz w:val="28"/>
                <w:szCs w:val="28"/>
              </w:rPr>
              <w:lastRenderedPageBreak/>
              <w:t>ми, фа…»  О. Таранова, сл. Шульшика. «Скв</w:t>
            </w:r>
            <w:r w:rsidRPr="00343D62">
              <w:rPr>
                <w:rStyle w:val="14"/>
                <w:i w:val="0"/>
                <w:sz w:val="28"/>
                <w:szCs w:val="28"/>
              </w:rPr>
              <w:t>о</w:t>
            </w:r>
            <w:r w:rsidRPr="00343D62">
              <w:rPr>
                <w:rStyle w:val="14"/>
                <w:i w:val="0"/>
                <w:sz w:val="28"/>
                <w:szCs w:val="28"/>
              </w:rPr>
              <w:t>рушка прощается».  Т. Попатенко, сл. М. И</w:t>
            </w:r>
            <w:r w:rsidRPr="00343D62">
              <w:rPr>
                <w:rStyle w:val="14"/>
                <w:i w:val="0"/>
                <w:sz w:val="28"/>
                <w:szCs w:val="28"/>
              </w:rPr>
              <w:t>н</w:t>
            </w:r>
            <w:r w:rsidRPr="00343D62">
              <w:rPr>
                <w:rStyle w:val="14"/>
                <w:i w:val="0"/>
                <w:sz w:val="28"/>
                <w:szCs w:val="28"/>
              </w:rPr>
              <w:t>венсен.</w:t>
            </w:r>
          </w:p>
          <w:p w:rsidR="006F47B5" w:rsidRDefault="006F47B5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Распознать и эмоционально откликаться на выразительные и изобразительные особенности  музыки.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Выявлять различные по смыслу муз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кальные интонации.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Определять жизненную основу муз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ы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кальных произведений.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Воплощать эмоциональные состояния в различных видах музыкально-творческой деятельности (пение, игра на детских м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зыкальных инструментах, импровизация, сочинение.)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 xml:space="preserve">Соотносить графическую запись музыки </w:t>
            </w:r>
            <w:r w:rsidRPr="008839E4">
              <w:rPr>
                <w:rFonts w:ascii="Times New Roman" w:hAnsi="Times New Roman"/>
                <w:sz w:val="28"/>
                <w:szCs w:val="28"/>
              </w:rPr>
              <w:lastRenderedPageBreak/>
              <w:t>с её жанром и музыкальной речью ко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м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позитора.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Анализировать выразительные и изобр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а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зительные интонации, свойства музыки в их взаимосвязи  взаимодействии.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Применять знания основных средств м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зыкальной выразительности при анализе прослушанного музыкального произв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е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дения и в исполнительской деятельности.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Передавать в собственном исполнении (пение, игра на инструментах, музыкал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ь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но-пластическое движение) различные  музыкальные образы.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Понимать выразительные возможности фортепиано в создании различных обр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а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зов.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Соотносить содержание и средства выр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а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зительности  музыкальных и живопи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с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ных образов.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Выполнять творческие задания: рис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о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вать, передавать в движении содержание музыкальных произведений. </w:t>
            </w:r>
          </w:p>
          <w:p w:rsid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Различать особенности построения м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 xml:space="preserve">зыки (двухчастная, трёхчастная формы) и его элементы (фразировка, вступление, заключение, запев и припев). </w:t>
            </w:r>
          </w:p>
          <w:p w:rsidR="008839E4" w:rsidRPr="008839E4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</w:p>
          <w:p w:rsidR="006F47B5" w:rsidRPr="006F47B5" w:rsidRDefault="008839E4" w:rsidP="008839E4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839E4">
              <w:rPr>
                <w:rFonts w:ascii="Times New Roman" w:hAnsi="Times New Roman"/>
                <w:sz w:val="28"/>
                <w:szCs w:val="28"/>
              </w:rPr>
              <w:t>Инсценировать песни и пьесы програм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м</w:t>
            </w:r>
            <w:r w:rsidRPr="008839E4">
              <w:rPr>
                <w:rFonts w:ascii="Times New Roman" w:hAnsi="Times New Roman"/>
                <w:sz w:val="28"/>
                <w:szCs w:val="28"/>
              </w:rPr>
              <w:t>ного характера.</w:t>
            </w:r>
          </w:p>
        </w:tc>
      </w:tr>
      <w:tr w:rsidR="00B06801" w:rsidRPr="00600F68" w:rsidTr="00DA5987">
        <w:trPr>
          <w:trHeight w:val="617"/>
        </w:trPr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1" w:rsidRPr="00600F68" w:rsidRDefault="007D5AA0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 России</w:t>
            </w:r>
            <w:r w:rsidR="00B06801" w:rsidRPr="00600F68">
              <w:rPr>
                <w:rFonts w:ascii="Times New Roman" w:hAnsi="Times New Roman"/>
                <w:b/>
                <w:sz w:val="28"/>
                <w:szCs w:val="28"/>
              </w:rPr>
              <w:t xml:space="preserve"> петь - что стремиться в храм»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3" w:rsidRPr="00927CD5" w:rsidRDefault="00B06801" w:rsidP="001E3DB3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ки. Святые земли Русской. Александр Невский. Сергий Радонежский. Молитва. С Рождеством Христовым! Рождество Христово.</w:t>
            </w:r>
          </w:p>
          <w:p w:rsidR="00B06801" w:rsidRPr="00927CD5" w:rsidRDefault="00B06801" w:rsidP="001E3DB3">
            <w:pPr>
              <w:pStyle w:val="af"/>
              <w:spacing w:after="0"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4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14"/>
                <w:i w:val="0"/>
                <w:sz w:val="28"/>
                <w:szCs w:val="28"/>
              </w:rPr>
              <w:t>и</w:t>
            </w:r>
            <w:r w:rsidRPr="00927CD5">
              <w:rPr>
                <w:rStyle w:val="14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Колокольные звоны России: набат, тре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вон, благовест. Музыкальный пейзаж. Святые земли Руссой: князь Александр Невский,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подобный Сергий Радонежский. Воплощение их образов в музыке различных жанров: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B06801" w:rsidRPr="00927CD5" w:rsidRDefault="00B0680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Великий колокольный звон. Из оперы «Борис Годунов». М. Мусоргский.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Песня об Александре Невском; Вставайте, 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 русские. Из кантаты «Александр Невский». С. Прокофьев.</w:t>
            </w:r>
          </w:p>
          <w:p w:rsidR="00B06801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Народные песнопения о Сергии Радонежском. Утренняя молитва; В церкви. П. Чайковский.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Вечерняя песня. А. Тома, слова К. Ушинского. Добрый тебе вечер; Рождественское чудо,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родные славянские песнопения; Рождестве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ская песенка. Слова и музыка П. Синявского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Передавать в исполнении характер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родных и духовных песнопений.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Эмоционально откликаться на живопи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ные, музыкальные и литературные обр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зы. Сопоставлять средства выразител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ности музыки и живописи.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Передавать с помощью пластики движ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ний, детских музыкальных инструментов разный характер колокольных звонов. Исполнять рождественские песни на уроке и дома.</w:t>
            </w:r>
          </w:p>
          <w:p w:rsidR="00B06801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сочинения разных жанров и стилей.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полнять творческие задания в рабочей тетради.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Русские народные инструменты. Плясовые наигрыши. Разыграй песню. Выходили красны девицы. Бояре, а мы к вам пришли. Музыка в народном стиле. Сочини песенку. Проводы 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мы. Встреча весны.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3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13"/>
                <w:i w:val="0"/>
                <w:sz w:val="28"/>
                <w:szCs w:val="28"/>
              </w:rPr>
              <w:t>и</w:t>
            </w:r>
            <w:r w:rsidRPr="00927CD5">
              <w:rPr>
                <w:rStyle w:val="13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Фольклор - народная мудрость. Оркестр русских народных инструментов. Мотив,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пев, наигрыш. Вариации в русской народной музыке. Ритмическая партитура. Традиции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родного музицирования. Обряды и праздники русского народа: проводы зимы (Масленица), встреча весны. Песня - игра, песня - диалог, песня - хоровод. Народные песенки, заклички, потешки.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3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Светит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сяц; Камаринская, плясовые наигрыши. На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грыш. А. Шнитке.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Выходили красны девицы; Бояре, а мы к вам пришли, русские народные песни. Ходит месяц над лугами. С. Прокофьев. Камаринская. П. Чайковский.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Прибаутки. В. Комраков, слова народные; 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ченька. А. Абрамов, слова Е. Карасева.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Масленичные песенки; Песенки - заклички, игры, хороводы.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Разыгрывать народные игровые песни, песни - диалоги, песни - хороводы.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щаться и взаимодействовать в процессе ансамблевого, коллективного (хорового и инструментального) воплощения 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личных образов русого фольклора.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Осуществлять опыты сочинения мел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дий, ритмических, пластических и инс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рументальных импровизаций на тексты народов песенок, попевок, закличек.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полнять выразительно, интонационно осмысленно народные песни, танцы,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струментальные наигрыши на традиц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онных народных праздниках.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Подбирать простейшие аккомпанемент к песням, танцам своего народа и других народов России.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народные мелодии в сочинен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ях русских композиторов.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Выявлять особенности традиционных праздников народов России. Различать, узнавать народные песни разных жанров и сопоставлять средства их выразител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ности.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Создавать музыкальные композиции (п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ние, музыкально - пластическое движ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ние, игра на элементарных инструме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тах) на основе образов отечественного музыкального фольклора. Использовать полученный опыт общения с фольклором в досуговой и внеурочной формах де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русские народные песни, танцы, инстр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ментальные наигрыши разных жанров. 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600F68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Сказка будет впереди. Детский музыкальный театр. Театр оперы и балета. Волшебная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лочка. Опера «Руслан и Людмила». Сцены из оперы. Какое чудное мгновенье! Увертюра. Финал.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3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13"/>
                <w:i w:val="0"/>
                <w:sz w:val="28"/>
                <w:szCs w:val="28"/>
              </w:rPr>
              <w:t>и</w:t>
            </w:r>
            <w:r w:rsidRPr="00927CD5">
              <w:rPr>
                <w:rStyle w:val="13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Многообразие сюжетов и образов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кального спектакля. Детский музыкальный 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атр: опера и балет. Песенность, танцевал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ность, маршевость в опере и балете. Симфон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ческий оркестр. Роль дирижера, режиссера, художника в создании музыкального спекта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ля. Элементы оперного и балетного спекта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лей. Увертюра. Сцены из оперы «Руслан и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Людмила». Музыкальные темы - характер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стики главных действующих лиц. Финал.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3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Волк и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меро козлят. Опера - сказка (Фрагменты). М. Коваль; Золушка. Балет (фрагменты). С.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кофьев.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Марш. Из оперы «Любовь к трем апельсинам». С. Прокофьев; Марш. Из балета «Щелкунчик». П. Чайковский.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Руслан и Людмила. Опера (Фрагменты). М. Глинка. Песня - спор. Из телефильма «Нов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годние приключения Маши и Вити». Ген. Гладков, слова В. Лугового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откликаться и выражать свое отношение к музыкальным образам оперы и балета.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Выразительно, интонационно осмысле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 исполнять темы действующих лиц опер и балетов.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ролевых играх (дирижер), в сценическом воплощении отдельных фрагментов музыкального спектакля. Рассказывать сюжеты литературных произведений, положенных в основу зн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комых опер и балетов.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Выявлять особенности развития образов.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Оценивать собственную музыкально - творческую деятельность.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600F68">
            <w:pPr>
              <w:pStyle w:val="Style80"/>
              <w:widowControl/>
              <w:spacing w:line="240" w:lineRule="auto"/>
              <w:ind w:left="-38" w:firstLine="98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Симфоническая сказка «Петя и Волк». </w:t>
            </w:r>
            <w:r w:rsidRPr="00927CD5">
              <w:rPr>
                <w:rStyle w:val="12"/>
                <w:i w:val="0"/>
                <w:sz w:val="28"/>
                <w:szCs w:val="28"/>
              </w:rPr>
              <w:t>Раскр</w:t>
            </w:r>
            <w:r w:rsidRPr="00927CD5">
              <w:rPr>
                <w:rStyle w:val="12"/>
                <w:i w:val="0"/>
                <w:sz w:val="28"/>
                <w:szCs w:val="28"/>
              </w:rPr>
              <w:t>ы</w:t>
            </w:r>
            <w:r w:rsidRPr="00927CD5">
              <w:rPr>
                <w:rStyle w:val="12"/>
                <w:i w:val="0"/>
                <w:sz w:val="28"/>
                <w:szCs w:val="28"/>
              </w:rPr>
              <w:t xml:space="preserve">ваются следующие содержательные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Жанровое многообразие инструментальной и симфонической музыки. Симфоническая ска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 «Петя и волк» С. Прокофьева: тембры инс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рументов и различных групп инструментов симфонического оркестра. Партитура.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ние. Звучит нестареющий Моцарт! Симфония № 40. Увертюра.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2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12"/>
                <w:i w:val="0"/>
                <w:sz w:val="28"/>
                <w:szCs w:val="28"/>
              </w:rPr>
              <w:t>и</w:t>
            </w:r>
            <w:r w:rsidRPr="00927CD5">
              <w:rPr>
                <w:rStyle w:val="12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Музыкальная живопись. «Картинки с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ставки» М. Мусоргского. Жанры симфонич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ской музыки: увертюра, симфония. Симфония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№ 40 соль минор В- А. Моцарта. Увертюра к опере «Свадьба Фигаро». Взаимодействие тем - образов: повтор, контраст. Выразительность и изобразительность образов музыки В. -А.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царта, М. Мусоргского.</w:t>
            </w:r>
          </w:p>
          <w:p w:rsidR="00B06801" w:rsidRPr="00927CD5" w:rsidRDefault="00B0680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Петя и волк. Симфоническая сказка. С.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кофьев. Картинки с выставки. Пьесы из форт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пианной сюиты. М. Мусоргского.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Симфония № 40. Экспозиция 1-й части. В.-А. Моцарт; Увертюра. К «Свадьба Фигаро». В.-А. Моцарт; Увертюра. К опере «Руслан и Людм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ла».М. Глинка.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Пессня о картинках. Ген. Гладков, слова А. Кушнера.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Узнавать тембры инструментов симф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нического оркестра и сопоставлять их с музыкальными образами симфонической сказки.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 смысл терминов: партитура, увертюра, сюита и др.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коллективном восплощ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нии музыкальных образов (пластические этюды, игра в дирижера, драматургия) на уроках и школьных праздниках.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Выявлять выразительные и изобраз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тельные особенности музыки в их вза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модействии. Соотносить характер зв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чащей музыки с ее нотной записью.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Передавать свои музыкальные впечатл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 в рисунке.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600F68">
            <w:pPr>
              <w:pStyle w:val="Style80"/>
              <w:widowControl/>
              <w:spacing w:line="240" w:lineRule="auto"/>
              <w:ind w:left="-38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уменье..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Волшебный цветик - семецветик.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ные инструменты. И все это - Бах!. Все в дв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жении. Тройка. Попури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 </w:t>
            </w:r>
            <w:r w:rsidRPr="00927CD5">
              <w:rPr>
                <w:rStyle w:val="12"/>
                <w:sz w:val="28"/>
                <w:szCs w:val="28"/>
              </w:rPr>
              <w:t>Раскрываются следующие содержательные линии.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Композитор - исполнитель - слушатель. Инт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национная природа музыки. Музыкальная речь и музыкальный язык. Музыкальные инстр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менты 9орган). Выразительность и изобраз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тельность музыки. Жанры музыки. Сочинения И.-С. Баха, М. Глинки, В.-А. Моцарт, Г. Св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ридова, Д. Кабалевского. Музыкальные и ж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вописные пейзажи( мелодия - рисунок, лад - цвет). Международный конкурс исполнителей им. П. И. Чайковского в Москве. Темы, сюж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ты и образы музыки С. Прокофьева, П. Ча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й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ковского.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20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Волынка; Менуэт. Из «Нотной тетради Анны Магдалены Бах»; Менуэт. Из Сюиты № 2; За рекою старый дом, русский текст Д. Тонского; Токката ре минор для органа; Хорал; Ария. Из Сюиты № 2. И- С. Бах.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Весенняя. В.-А. Моцарт, слова И.-Ф. Овербек, пер. Т. Сикорской; Колыбельная. Б. Флис - В.-А. Моцарт, русский текст С. Свириденко.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Попутная; Жаворонок. М.Глинка, слова Н. 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кольника; Песня жаворонка. П. Чайковский. Концерт для фортепиано с оркестром № 1. Часть 1 -я (фрагменты). П. Чайковский.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Тройка; Весня; Осень. Из Музыкальных илл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страций к повести А. Пушкина «Метель». Г. Свиридов.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Кавалерийская; Клоуны; Карусель (слова И. Рахилло). Д. Кабаоевский.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Музыкант. Е. Зарицкая, слова В. Орлова; Пусть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всегда будет солнце. А. Островский, слова О. Ошанина; Сказки гуляют по свету. Е. Птичкин, слова М. Пляцковского; Это очень интересно; Пони. С. Никитин, слова Ю. Мориц; До чего же грустно. Из вокального цикла «Пять песен для детей». С. Соснин, слова П. Синявского; Старый добрый клавесин. Й Гайдн, русский текст П. Синявского; Большой хоровод. Б.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вельев, слова Лены Жигалкиной и А. Хайта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Понимать триединство деятельности композитора - исполнителя - слушателя. Анализировать художественно - обра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ное содержание, музыкальный язык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изведений мирового музыкального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кусства. Исполнять различные по обра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ному содержанию образцы професси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нального и музыкального поэтического творчества. Оценивать собственную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зыкально - творческую деятельность и деятельность одноклассников.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изученные музыкальные соч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нения и называть их авторов.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Называть и объяснять основные термины и понятия музыкального искусства.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ределять взаимосвязь выразительности и изобразительности в музыкальных и ж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вописных произведениях. Проявлять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терес к концертной деятельности извес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исполнителей и исполнительских коллективов, музыкальным конкурсам и фестивалям.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концертах, конкурсах, фестивалях детского творчества. Учас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вовать в подготовке и проведении 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ключительного урока - концерта.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ставлять афишу и программу заключ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тельного урока - концерта совместно с одноклассниками.</w:t>
            </w:r>
          </w:p>
        </w:tc>
      </w:tr>
      <w:tr w:rsidR="00B0680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801" w:rsidRPr="00600F68" w:rsidRDefault="00B0680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600F68">
            <w:pPr>
              <w:pStyle w:val="Style80"/>
              <w:widowControl/>
              <w:spacing w:line="240" w:lineRule="auto"/>
              <w:ind w:left="-38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Россия - Родина моя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Мелодия - душа музыки. Природа и музыка. Звучащие картинки. Виват, Россия! Наша сл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 - русская держава. Кантата «Александр Не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ский». Опера «Иван Сусанин». Родина моя! Русская земля. Да будет во веки веков сильна. </w:t>
            </w:r>
            <w:r w:rsidRPr="00927CD5">
              <w:rPr>
                <w:rStyle w:val="11"/>
                <w:sz w:val="28"/>
                <w:szCs w:val="28"/>
              </w:rPr>
              <w:t xml:space="preserve">Раскрываются следующие содержательные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Песенность музыки русских композит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ров. Образы родной природы в романсах ру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ских композиторов. Лирические образы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кальной музыки. Образы Родины, защитников Отечества в различных жанрах музыки: кант, народная песня, кантата, опера. Форма - ко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позиция, приемы развития и особенности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зыкального языка.</w:t>
            </w:r>
          </w:p>
          <w:p w:rsidR="00B06801" w:rsidRPr="00927CD5" w:rsidRDefault="00B0680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Главная мелодия 2-й части. Из Симфонии № 4 П.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Чайковский; Жаворонок. М. Глинка, слова Н.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Кукольника. Благословляю вас, леса. П. Ча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й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ковский,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слова А. Толстого; Звонче жаворонка пенье. Н.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Римский - Корсаков, слова А. Толстого.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Романс. Из Музыкальных иллюстраций к 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вести 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Пушкина «Метель». Г. Свиридов.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Радуйся, Росско земле; Орле Российский.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ватные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канты. Неизвестные авторы XVIII в.; Славны были наши деды; Вспомним, братцы, Русь и славу! Русские народные песни.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Александр Невский. Кантата (фрагменты). С. Прокофьев.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Иван Сусанин. Опера (фрагменты). М. Глинка.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Выявлять настроение и чувства человека, выраженные в музыке.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Выражать свое эмоциональное отнош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 к искусству в процессе исполнения музыкальных произведений (пение, 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дожественное движение, пластическое интонирование и др.) Петь мелодии с ориентацией на нотную запись. Перед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вать в импровизации интонационную выразительность музыкальной и поэт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ческой речи.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Знать песни о героических событиях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тории Отечества и исполнять их на ур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ках и школьных праздниках.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сочинения разных жанров.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600F68">
            <w:pPr>
              <w:spacing w:after="0" w:line="240" w:lineRule="auto"/>
              <w:ind w:left="91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600F68">
            <w:pPr>
              <w:pStyle w:val="Style80"/>
              <w:widowControl/>
              <w:spacing w:line="240" w:lineRule="auto"/>
              <w:ind w:left="91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Утро. Портрет в музыке. В каждой интонации спрятан человек. В детской. Игры и игрушки. На прогулке. Вечер.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00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100"/>
                <w:i w:val="0"/>
                <w:sz w:val="28"/>
                <w:szCs w:val="28"/>
              </w:rPr>
              <w:t>и</w:t>
            </w:r>
            <w:r w:rsidRPr="00927CD5">
              <w:rPr>
                <w:rStyle w:val="100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Жизненно - музыкальные впечатления 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бенка «с утра до вечера». Образы природы, портрет в вокальной и инструментальной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зыке. Выразительность и изобразительность музыки разных жанров (инструментальная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пьеса, романс, вокальный цикл, фортепианная сюита, балет и др.) и стилей композиторов (П. Чайковский, С. Прокофьев, М. Мусоргский, Э. Григ).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Style w:val="212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Утро. Из сюиты «Пер Гюнт» Э. Григ; Заход солнца. Э. Григ, слова А. Мунка, пер. С. Свириденко;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черняя песня. М. Мусоргский, слова а. Пл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щеева; Колыбельная. П. Чайковский, слова А. Майкова; Болтунья. С. Прокофьев, слова А. Барто; Золушка. Балет (фрагмент). С. Проков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ев; Джульетта - девочка. Из балета «Ромео и Джульетта». С. Прокофьев с няней; С куклой. Из цикла «Детская». Слова и музыка М.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соргского; Прогулка; Тюильрийский сад. Из сюиты «Картинки с выставки». М. Мусор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ский; Детский альбом. Пьесы П. Чайковский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Распознавать и оценивать выразительные и изобразительные особенности музыки в их взаимодействии.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 художественно - образное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держание музыкального произведения и раскрывать средства его воплощения. Передавать интонационно - мелодич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ские особенности, музыкального образа в слове, рисунке, движении.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Находить (обнаруживать) общность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тонаций в музыке, живописи, поэзии. Разрабатывать сценарии отдельных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чинений программного характера, разы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рывать их и исполнять во время досуга. Выразительно, интонационно осмысле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 исполнять сочинения разных жанров и стилей соло, в ансамбле, хоре, оркес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ре. Выявлять ассоциативно - образные связи музыкальных и живописных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изведений. Участвовать в сценическом воплощении отдельных сочинений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граммного характера. Выполнять творч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ские задания из рабочей тетради 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О России петь - что стремиться в храм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Радуйся, Мария! Богородице Дево, радуйся. Древнейшая песнь материнства. Тихая моя, нежная моя, добрая моя, мама! Вербное во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кресенье. Вербочки. Святые земли Русской. </w:t>
            </w:r>
            <w:r w:rsidRPr="00927CD5">
              <w:rPr>
                <w:rStyle w:val="100"/>
                <w:sz w:val="28"/>
                <w:szCs w:val="28"/>
              </w:rPr>
              <w:t xml:space="preserve">Раскрываются следующие содержательные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Образы Богородицы, Девы Марии,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тери и музыке, поэзии, изобразительном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кусстве. Икона Богоматери Владимирской - величайшая святыня Руси. Праздники Русской православной церкви: вход Господень в Иер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салим, Крещение Руси (988г.). Святые земли Русской: равноапостольные княгиня Ольга и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князь Владимир. Песнопения (тропарь, вел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чание) и молитвы в церковном богослужении, песни и хоры современных композиторов, во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певающие красоту материнства, любовь, до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212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Богород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це Дево, радуйся, № 6. Из «Всенощного бд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ния». С. Рахманинов; Тропарь иконе Влад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мирской Божией Матери. Аве, Мария. Ф. Ш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берт, слова В. Скотта, пер. А. Плещеева;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людия № 1 до мажор. Из первого тома «Хор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шо темперированного клавира». И. -С. Бах; Мама. Из вокально - инструментального цикла «Земля». В. Гаврилин, слова В. Шульгиной. Осанна. Хор из рок - оперы «Иисус -Христос- супер - звезда». Э. - Л. Уэббер.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Вербочка. А. Гречанинов,с тихи А. Блока; Вербочки. Р Глиэр, стихи А. Блока.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Величие князю Владимиру и княгине Ольге; Баллада о князе Владимире. Слова А. Толст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Обнаруживать сходства и различия ру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ских и западноевропейских произвед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ний религиозного искусства (музыка, 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хитектура, живопись).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 образный строй музыки с помощью «словаря эмоций».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Знакомиться с жанрами церковной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 (тропарь, молитва, величание), песн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ми, балладами на религиозные сюжеты. Иметь представления о религиозных праздниках народов России и традициях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их воплощения.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сочинения разных жанров и стилей.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полнять творческие задания из рабочей тетради.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Настрою гусли на старинный лад. Певцы ру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ской старины. Былина о Садко и Морском ц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ре. Лель, мой Лель. Звучащие картины.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щание с Масленицей. </w:t>
            </w:r>
            <w:r w:rsidRPr="00927CD5">
              <w:rPr>
                <w:rStyle w:val="9"/>
                <w:sz w:val="28"/>
                <w:szCs w:val="28"/>
              </w:rPr>
              <w:t>Раскрываются следу</w:t>
            </w:r>
            <w:r w:rsidRPr="00927CD5">
              <w:rPr>
                <w:rStyle w:val="9"/>
                <w:sz w:val="28"/>
                <w:szCs w:val="28"/>
              </w:rPr>
              <w:t>ю</w:t>
            </w:r>
            <w:r w:rsidRPr="00927CD5">
              <w:rPr>
                <w:rStyle w:val="9"/>
                <w:sz w:val="28"/>
                <w:szCs w:val="28"/>
              </w:rPr>
              <w:t xml:space="preserve">щие содержательные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Жанр былины в русском музыкальном фольклоре. Особенн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 повествования (мелодика и ритмика 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лин). Образы былинных сказителей (садко, 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ян), певцов - музыкантов (Лель). Народные традиции и обряды в музыке русских композ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B06801" w:rsidRPr="00927CD5" w:rsidRDefault="00B0680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Былина о Добрыне Никитиче. Обр. Н. Римск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 Корсакова; Садко и Морской царь. Русская былина (Печерская старина); Песни Баяна. Из оперы «Русла и Людмила». М. Глинка; Песни Садко; хор Высота ли, высота. Из Оперы «Садко». Н. Римский - Корсаков; Третья песня Леля; Проводы Масленицы, хор. Из пролога оперы «Снегурочка». Н. Римский - Корсаков; Веснянки. Русские, украинские народные пе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Выяснять общность жизненных истоков и особенности народного и професси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нального музыкального творчества.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Рассуждать о значении повтора, контр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ста, сопоставления как способов разв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тия музыки. Разыгрывать народные пе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ни по ролям, участвовать в коллективных играх - драматизациях.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Принимать участие в традиционных праздниках России.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сценическом воплощении отдельных фрагментов оперных спекта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лей. Выразительно, интонационно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мысленно исполнять сочинения разных жанров и стилей.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Рассуждать о значении дирижера, режиссера, художника - постановщика в создании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кального спектакля.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сценическом воплощении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дельных фрагментов музыкального спектакля (дирижер, режиссер, действующие лица и др.)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Рассуждать о смысле и значении вступления, увертюры к опере и балету. Сравнивать обра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ное содержание музыкальных тем по нотной записи.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Воплощать в пении или пластическом интон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ровании сценические образы на уроках и школьных концертах.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Исполнять интонационно осмысленно мелодии песен, тем из мюзиклов, опер, балетов.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Спящая красавица. Балет (фрагменты). П. Чайковский.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Звуки музыки. Р. Роджерс, русский текст М. Цейтлиной; Волк и семеро козлят на новый лад. Мюзкл. А. Рыбников, сцен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рий Ю. Энтина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Музыкальное состязание. Музыкальные инс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рументы. Звучащие картины. Музыкальные инструменты. Сюита «Пер Гюнт». Странствия Пера Гюнта. Севера песня родная. «Героич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ская». Призыв к мужеству. Вторая часть си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фонии. Финал симфонии. Мир Бетховена.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8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8"/>
                <w:i w:val="0"/>
                <w:sz w:val="28"/>
                <w:szCs w:val="28"/>
              </w:rPr>
              <w:t>и</w:t>
            </w:r>
            <w:r w:rsidRPr="00927CD5">
              <w:rPr>
                <w:rStyle w:val="8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Жанр инструментального концерта. Ма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терство композиторов и исполнителей в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- их выразительные возможности (И. -С. Бах, К.-В. Глюк, Н. Паганини, Р. Чайковский).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дающиеся скрипичные мастера и исполнители. Особенности драматургии. Музыкальная фо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Style w:val="200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Концерт № 1 для фортепиано с оркестром. 3 -я часть (фрагмент). П. Чайковский; Шутка. Из Сюиты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№ 2 для оркестра. И. -С. Бах. Мелодия. Из оп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ры «Орфей и Эвридика». К. -В. Глюк; Мел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дия. П. Чайковский; Каприс № 24. Н. Паган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ни; Пер Гют. Сюита № 1 (фрагменты). Сюита № 2 (фрагменты).Э. Григ. Симфония № 3 («Г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роическая») (фрагмент). Л. Бетховен; Соната № 14 («Лунная»). 1 -я часть (фрагмент). Л. Бетховен. Контрабас; К. Элизе; Вес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ло.Грустно. Л. Бетховен; Сурок. Л. Бетховен, русский текст Н. Райского; Волшебный см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чок, норвежская народная песня; Скрипка. Р. Бойко, слова И. Михайлова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за развитием музыки разных форм и жанров.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стилевые особенности, хара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терные черты музыкальной речи разных композиторов. Моделировать в графике звуковысотные и ритмические особенн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 мелодики произведения.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 виды музыки, сопоставлять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музыкальные образы в звучании разли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музыкальных инструментов.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Различать на слух старинную и совр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менную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музыку.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тембры музыкальных инстр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ментов. Называть исполнительские ко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лективы и имена известных отечестве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и зарубежных исполнителей.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B0680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 ...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Чудо - музыка. Острый ритм - джаза звуки. Люблю я грусть твоих просторов. Мир С.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кофьева. Певцы родной природы. Прославим радость на земле. Радость к солнцу нас зовет.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8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8"/>
                <w:i w:val="0"/>
                <w:sz w:val="28"/>
                <w:szCs w:val="28"/>
              </w:rPr>
              <w:t>и</w:t>
            </w:r>
            <w:r w:rsidRPr="00927CD5">
              <w:rPr>
                <w:rStyle w:val="8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Музыка источник вдохновения, надежды и радость жизни. Роль композитора, исполн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теля, слушателя в создании и бытовании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кальных сочинений. Сходство и различия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зыкальной речи разных композиторов. Образы природы в музыке Г. Свиридова. Музыкальные иллюстрации. Джаз - искусство XX века. Ос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бенности мелодики, ритма, тембров инстр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ментов, манеры исполнения джазовой музыки. Импровизация как основа джаза. Дж. Гершвин и симфоджаз. Известные джазовые музыканты - исполнители. Мир музыки С. Прокофьева.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Певцы родной природы: П. Чайковский и Э. Григ. Ода как жанр литературного и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кального творчества. Жанровая общность оды, канта, гимна. Мелодии прошлого, которые знает весь мир.</w:t>
            </w:r>
          </w:p>
          <w:p w:rsidR="00B06801" w:rsidRPr="00927CD5" w:rsidRDefault="00B06801" w:rsidP="00927CD5">
            <w:pPr>
              <w:pStyle w:val="1a"/>
              <w:keepNext/>
              <w:keepLines/>
              <w:shd w:val="clear" w:color="auto" w:fill="auto"/>
              <w:spacing w:after="0" w:line="240" w:lineRule="auto"/>
              <w:ind w:left="134" w:firstLine="0"/>
              <w:rPr>
                <w:b w:val="0"/>
                <w:sz w:val="28"/>
                <w:szCs w:val="28"/>
              </w:rPr>
            </w:pPr>
            <w:bookmarkStart w:id="0" w:name="bookmark32"/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  <w:bookmarkEnd w:id="0"/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Мелодия.П. Чайковский; Утро. Из сюиты «Пер Гюнт». Э. Григ; Шествие солнца. Из сюиты «Ала и Лоллий». С. Прокофьев.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Весна; Осень; Тройка. Из Музыкальных илл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страций к повести А. Пушкина «Метель», Г. Свиридов; Снег идет. Из Маленькой кантаты. Г. Свиридов, стихи Б. Пастернака; Запевка. Г. Свиридов, стихи И. Северянина. Слава солнцу, слава миру! Канон. В. -А. Моцарт; Симфония № 40. Финал. В.-А. Моцарт.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Выявлять изменения музыкальных обр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зов, озвученных различными инструме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тами. Разбираться в элементах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кальной (нотной) грамоты.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Импровизировать мелодии в соответс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вии с поэтическим содержанием в духе песни, танца, марша.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 особенности построения (формыО музыкальных сочинений.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Различать характерные черты языка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временной музыки.</w:t>
            </w:r>
          </w:p>
          <w:p w:rsidR="00B06801" w:rsidRPr="00927CD5" w:rsidRDefault="00B06801" w:rsidP="00927CD5">
            <w:pPr>
              <w:pStyle w:val="af"/>
              <w:tabs>
                <w:tab w:val="left" w:leader="underscore" w:pos="5569"/>
              </w:tabs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 принадлежность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произведений к тому или иному жанру. Инсценировать (в группе, в паре) музыкальные образы песен, пьес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граммного содержания Симфония № 9. Финал Л. Бетховен. Мы дружим с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кой. Й. Гайдн, русский текст П. Синя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ского; Чудо - музыка. Д. Кабалевский, слова З. Александровой; Всюду музыка живет. Я. Дубравин, слова В. Суслова; Музыканты, немецкая народная песня; Камертон, норвежская народная песня. Острый ритм. Дж. Гершвин, слова А. Гершвина, русский текст В. Струкова; Колыбельная Клары. Из оперы «Порги и бесы» Дж. Гершвин</w:t>
            </w:r>
          </w:p>
          <w:p w:rsidR="00B06801" w:rsidRPr="00927CD5" w:rsidRDefault="00B0680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подготовке заключител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ного урока - концерта.</w:t>
            </w:r>
          </w:p>
          <w:p w:rsidR="00037D57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сочинения разных жанров и стилей.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полнять творческие задания из рабочей тетради.</w:t>
            </w:r>
          </w:p>
        </w:tc>
      </w:tr>
      <w:tr w:rsidR="00B0680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801" w:rsidRPr="00600F68" w:rsidRDefault="00B0680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1" w:rsidRPr="00927CD5" w:rsidRDefault="00B0680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D977F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Россия - Родина моя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Мелодия. Ты запой мне ту песню. Что не выр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зишь словами, звуком на душу навей. Как сл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жили песню. Звучащие картины. Ты откуда, русская, зародилась, музыка? Я пойду по полю белому. На великий праздник собралася Русь! </w:t>
            </w:r>
            <w:r w:rsidRPr="00927CD5">
              <w:rPr>
                <w:rStyle w:val="7"/>
                <w:sz w:val="28"/>
                <w:szCs w:val="28"/>
              </w:rPr>
              <w:t xml:space="preserve">Раскрываются следующие содержательные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Красота родной земли, человека в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родной музыке и сочинениях русских комп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датская, трудовая, лирическая, хороводная и др.; особенности интонаций, ритмов, композ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ционного строения, манеры исполнения. 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рические образы музыки С. Рахманинова (и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струментальный концерт, вокализ), патриот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ческая тема в музыке М. Глинки (опера), С. Прокофьева (кантата).</w:t>
            </w:r>
          </w:p>
          <w:p w:rsidR="00D977F1" w:rsidRPr="00927CD5" w:rsidRDefault="00D977F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Концерт № 3 для фортепиано с оркестром. Главная мелодия 1-й части. С. Рахманинов; Вокализ.С. Рахманинов; Песня о России. В. Локтев, слова О. Высотский; Родные места. Ю. Антонов, слова М. Ляцковского.</w:t>
            </w:r>
          </w:p>
          <w:p w:rsidR="00037D57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Ты, река ль моя, реченька, русская народная песня; Колыбельная в обраб. А. Лядова; У зори - то, у зореньки; Солдатушки, бравы ребяту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ш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ки; Милый мой хоровод; А мы просо сеяли, русские народные песни, обраб. М. Балакир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ва, Н. Римского - Корсакова; Александр Не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ский. Кантата (фрагменты). М. Глинка.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Размышлять о музыкальных произвед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ниях как способе выражения чувств и мыслей человека. Эмоционально воспр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нимать народное и профессиональное музыкальное творчество разных стран мира и народов России и высказывать мнение о его содержании. Исследовать: выявлять общность истоков и особенн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стей народов и профессиональной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Исполнять и разыгрывать народные пе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ни, участвовать в коллективных играх - драматизациях.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Общаться и взаимодействовать в проце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се ансамблевого , коллективного (хор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вого, инструментального) воплощения различных художественных образов.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образы народной музыкально - поэтического творчества и музыкального фольклора России.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Импровизировать на заданные тексты. Выразительно, интонационно осмысле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 исполнять сочинения разных жанров и стилей. Подбирать ассоциативные ряды художественным произведениям разных видов искусства.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  <w:p w:rsidR="00037D57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Оценивать собственную музыкально - творческую деятельность.</w:t>
            </w:r>
          </w:p>
        </w:tc>
      </w:tr>
      <w:tr w:rsidR="00037D57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D57" w:rsidRPr="00600F68" w:rsidRDefault="00037D57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57" w:rsidRPr="00600F68" w:rsidRDefault="00D977F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О России петь - что стремиться в храм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Святые земли Русской. Илья Муромец. Кирилл и Мефодий. Праздников праздник, торжество из торжеств. Ангел вопияще. Родной обычай старины. Светлый праздник.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7"/>
                <w:i w:val="0"/>
                <w:sz w:val="28"/>
                <w:szCs w:val="28"/>
              </w:rPr>
              <w:lastRenderedPageBreak/>
              <w:t>Раскрываются следующие содержательные л</w:t>
            </w:r>
            <w:r w:rsidRPr="00927CD5">
              <w:rPr>
                <w:rStyle w:val="7"/>
                <w:i w:val="0"/>
                <w:sz w:val="28"/>
                <w:szCs w:val="28"/>
              </w:rPr>
              <w:t>и</w:t>
            </w:r>
            <w:r w:rsidRPr="00927CD5">
              <w:rPr>
                <w:rStyle w:val="7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Нравственные подвиги святых земли Ру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ской (равноапостольные княгиня Ольга, князь Владимир, Илья Муромский и др.), их почит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 и восхваление. Святые равноапостольные Крилл и Мефодий - создатели славянской письменности. Религиозные песнопения (ст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хира, тропарь, молитва, величание); особенн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сти их мелодики , ритма, исполнения. Праз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ники Русской православной церкви (Пасха). Церковные и народные традиции праздника. Образ светлого Христа Воскресения в музыке русских композиторов.</w:t>
            </w:r>
          </w:p>
          <w:p w:rsidR="00D977F1" w:rsidRPr="00927CD5" w:rsidRDefault="00D977F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037D57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Земле Русская, стихира; Былина об Илье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ромце, былинный напев сказителей Рябин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ных; Симфония № 2 («Богатырская»). 1-я часть (фрагмент). А. Бородин; Богатырские ворота. Из сюиты «Картинки с выставки» М. Мусор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ский; Величание святым Кириллу и Мефодию, обиходный распев; Гимн Кириллу и Мефодию. П. Пипков, слова С. Михайловский; Величание князю Владимиру и княгине Ольге; Баллада о князе Владимире, слова А. Толстого; Тропарь праздника Пасхи; Ангел вопияще. Молитва. П. Чесноков; Богородице Дево, радуйся(№6). Из «Всенощной». С. Рахманинов; Не шум шумит, русская народная песня; Светлый праздник. Финал Сюиты - фантазии № 1 для двух форт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пиано. С. Рахманинов.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музыкальные образы наро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и церковных праздников.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Сопоставлять выразительные особенн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сти языка музыки, живописи, иконы,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фрески , скульптуры.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Рассуждать о значении колокольных звонов и колокольности в музыке ру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ских композиторов. Сочинять мелодии на поэтические тексты. Осуществлять собственный музыкально - исполнител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ский замысел в песни и разного рода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провизациях.</w:t>
            </w:r>
          </w:p>
          <w:p w:rsidR="00037D57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сочинения разных жанров и стилей.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полнять творческие задания из рабочей тетради.</w:t>
            </w:r>
          </w:p>
        </w:tc>
      </w:tr>
      <w:tr w:rsidR="00D977F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77F1" w:rsidRPr="00600F68" w:rsidRDefault="00D977F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600F68" w:rsidRDefault="00D977F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День полный событий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Приют спокойствия, трудов и вдохновенья. Зимнее утро. Зимний вечер. Что за прелесть эти сказки! Три чуда. Ярмарочное гулянье. Святогорский монастырь. Приют, сияньем муз одетый. </w:t>
            </w:r>
            <w:r w:rsidRPr="00927CD5">
              <w:rPr>
                <w:rStyle w:val="6"/>
                <w:sz w:val="28"/>
                <w:szCs w:val="28"/>
              </w:rPr>
              <w:t>Раскрываются следующие содерж</w:t>
            </w:r>
            <w:r w:rsidRPr="00927CD5">
              <w:rPr>
                <w:rStyle w:val="6"/>
                <w:sz w:val="28"/>
                <w:szCs w:val="28"/>
              </w:rPr>
              <w:t>а</w:t>
            </w:r>
            <w:r w:rsidRPr="00927CD5">
              <w:rPr>
                <w:rStyle w:val="6"/>
                <w:sz w:val="28"/>
                <w:szCs w:val="28"/>
              </w:rPr>
              <w:t xml:space="preserve">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Один день с Александром Се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геевичем Пушкиным. Михайловское: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 - поэтические образы природы, сказок в творчестве русских композиторов (П. Чайко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ский, М. Мусоргский, Н. Римский - Корсаков, Г. Свиридов и др.). Многообразие жанров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родной музыки: колокольные звоны.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 - литературные вечера в Тригорском: романсы, инструментальное музицирование (ансамбль, дуэт). Музыкальность поэзии А. Пушкина.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90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 деревне. М. Мусоргский; Осенняя песнь(Октябрь). Из цикла «Времена года». П. Чайковский; Паст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раль. Из Музыкальных иллюстраций к повести А. Пушкина «Метель». Г. Свиридов; Зимнее утро. Из «Детского альбома». П. Чайковский; У камелька (Январь0. Из цикла «Времена г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да».П. Чайковский. Сквозь волнистые туманы; Зимний вечер, русские народные песни. Зи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няя дорога. В. Шебалин, стихи А. Пушкина;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Зимний вечер; М. Яковлев, стихи А. Пушкина.</w:t>
            </w:r>
          </w:p>
          <w:p w:rsidR="00D977F1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Три чуда. Вступление ко 2 действию оперы «Сказка о царе Салтане». Н. Римский - Корс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ков. Девицы, красавицы; Уж как по мосту, мосточку, хоры из оперы «Евгений Онегин». П. Чайковский. Вступление; Великий кол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кольный звон. Из оперы «Борис Годунов». М. Мусоргский. Венецианская ночь. М. Глинка, слова И. Козлова.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Выявлять выразительные и изобраз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тельные особенности музыки русских композиторов и поэзии А. Пушкина.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Понимать особенности построения (формы0 музыкальных и литературных произведений. Распознавать их худож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ственный смысл. Анализировать и обо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щать жанрово - стилистические особе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ности музыкальных произведений.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Интонационно осмысленно исполнять сочинения разных жанров и стилей.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полнять творческие задания из рабочей тетради.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коллективной музыкально - творческой деятельности, в инсцен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ровках произведений разных жанров и форм (песни, танцы, фрагменты из пр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изведений, оперы и др.).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 виды музыки, сопоставлять музыкальные образы в звучании разли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музыкальных инструментов. Инт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национно осмыслено исполнять сочин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 разных жанров и стилей.</w:t>
            </w:r>
          </w:p>
          <w:p w:rsidR="00D977F1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</w:tc>
      </w:tr>
      <w:tr w:rsidR="00D977F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77F1" w:rsidRPr="00600F68" w:rsidRDefault="00D977F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600F68" w:rsidRDefault="00D977F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Композитор - имя ему народ. Музыкальные инструменты России. Оркестр русских наро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инструментов. Музыкант - чародей.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родные праздники. (Троица).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6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6"/>
                <w:i w:val="0"/>
                <w:sz w:val="28"/>
                <w:szCs w:val="28"/>
              </w:rPr>
              <w:t>и</w:t>
            </w:r>
            <w:r w:rsidRPr="00927CD5">
              <w:rPr>
                <w:rStyle w:val="6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Народная песня - летопись жизни народа и источник вдохновения композиторов разных стран и эпох. Сюжеты, образы, жанры наро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песен. Музыка в народном стиле. Приемы развития: повтор, контраст, вариационность, импровизационность. Единство слова, напева, инструментального наигрыша, движений, ср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ды бытования в образцах народного творчес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ва. Устная и письменная традиция сохранения и передачи музыкального фольклора.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кальные инструменты России: балалайка, га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монь, баян и др. Оркестр русских народных инструментов. Мифы, легенды, предания, сказки о музыке и музыкантах. Вариации в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родной композиторской музыке. Церковные и народные праздники на Руси (Троица) Икона «Троица А. Рублева.</w:t>
            </w:r>
          </w:p>
          <w:p w:rsidR="00D977F1" w:rsidRPr="00927CD5" w:rsidRDefault="00D977F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D977F1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Ой ты, речка, реченька; Бульба, белорусские народные песни; Солнце, в дом войди; Святл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чок; Сулико, грузинские народные песни; 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сты, узбекская народная песня; Колыбельная, английская народная песня; Колыбельная, 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аполитанская народная песня; Санта Лючия, итальянская народная песня; Вишня, японская народная песня. Концерт № 1 для фортепиано с оркестром. 3-я часть. П. Чайковский; Кам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ринская; Мужик на гармонике играет. П. Ча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й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ковский; Ты воспой, воспой жавороночек. Из кантаты «Курские песни». Г. Свиридов; Светит месяц, русская народная песня - пляска. Пл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ска скоморохов. Из оперы «Снегурочка». Н. Римский - Корсаков; Троицкие песни.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Различать тембры народных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инструментов и оркестров.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Знать народные обычаи, обряды, особе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произведения народных праздников.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Исследовать историю создания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кальных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инструментов.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Общаться и взаимодействовать в проце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се ансамблевого, коллективного (хоров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го и инструментального) воплощения различных художественных образов.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Осуществлять опыты импровизации и сочинения на предлагаемые тексты. 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ладевать приемами мелодического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варьирования, подпевания, «Вторы»,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ритмического сопровождения.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Рассуждать о значении преобразующей силы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музыки.</w:t>
            </w:r>
          </w:p>
          <w:p w:rsidR="00D977F1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Создавать и предлагать собственный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полнительский план разучиваемых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зыкальных произведений. Интонационно осмысленно исполнять сочинения ра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ных жанров и стилей. Выполнять творч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ские задания из рабочей тетради.</w:t>
            </w:r>
          </w:p>
        </w:tc>
      </w:tr>
      <w:tr w:rsidR="00D977F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77F1" w:rsidRPr="00600F68" w:rsidRDefault="00D977F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600F68" w:rsidRDefault="00D977F1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Музыкальные инструменты. Вариации на тему рококо. Старый замок. Счастье в сирени живет. Не молкнет сердце чуткое Шопена. Танцы, Танцы, танцы. Патетическая соната. Годы странствий. Царит гармония оркестра.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52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52"/>
                <w:i w:val="0"/>
                <w:sz w:val="28"/>
                <w:szCs w:val="28"/>
              </w:rPr>
              <w:t>и</w:t>
            </w:r>
            <w:r w:rsidRPr="00927CD5">
              <w:rPr>
                <w:rStyle w:val="52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Различные жанры и образные сферы 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кальной (песня, вокализ, романс, баркарола), камерной инструментальной квартет, вари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ции, сюита, соната) и симфонической (симф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ния, симфоническая увертюра) музыки. Ос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бенности музыкальной драматургии (сочин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ния А. Бородина, П. Чайковского, С. Рахман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нова, Л. Бетховена). Интонации народной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зыки в творчестве Ф. Шопена (полонезы,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зурки, вальсы, прелюдии), М. Глинки (барк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рола, хота). Музыкальные инструменты: Ви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лончель, скрипка. Симфонический оркестр. Известные дирижеры и исполнительские ко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лективы.</w:t>
            </w:r>
          </w:p>
          <w:p w:rsidR="00D977F1" w:rsidRPr="00927CD5" w:rsidRDefault="00D977F1" w:rsidP="00927CD5">
            <w:pPr>
              <w:pStyle w:val="32"/>
              <w:shd w:val="clear" w:color="auto" w:fill="auto"/>
              <w:spacing w:line="240" w:lineRule="auto"/>
              <w:ind w:left="134"/>
              <w:rPr>
                <w:b w:val="0"/>
                <w:sz w:val="28"/>
                <w:szCs w:val="28"/>
              </w:rPr>
            </w:pPr>
            <w:r w:rsidRPr="00927CD5">
              <w:rPr>
                <w:b w:val="0"/>
                <w:sz w:val="28"/>
                <w:szCs w:val="28"/>
              </w:rPr>
              <w:t>Примерный музыкальный материал</w:t>
            </w:r>
          </w:p>
          <w:p w:rsidR="00D977F1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Ноктюрн. Из Квартета № 2 А. Бородин; Вари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ции на тему рококо для виолончели с оркес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ром (фрагменты). П. Чайковский; Сирень. С. Рахманинов, слова Е. Бекетовой; Старый 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мок. Из сюиты «Картинки с выставки». М.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соргский; Песня франкского рыцаря, ред. С. Василенко; Полонез ля мажор; Вальс си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нор; Мазурки ля минор, фа мажор, си-бемоль мажор. Ф. Шопен; Желание. Ф. Шопен, слова С. Витвицкого, пер. Вс. Рождественского;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ната8 («Патетическая») (фрагменты). Л. Бетх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вен.</w:t>
            </w:r>
            <w:r w:rsidR="00600F68" w:rsidRPr="00927CD5">
              <w:rPr>
                <w:rFonts w:ascii="Times New Roman" w:hAnsi="Times New Roman"/>
                <w:sz w:val="28"/>
                <w:szCs w:val="28"/>
              </w:rPr>
              <w:t xml:space="preserve"> Венецианская ночь. М. Глинка, слова И. Козлова; Арагонская хота. М. Глинка, Барк</w:t>
            </w:r>
            <w:r w:rsidR="00600F68"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="00600F68" w:rsidRPr="00927CD5">
              <w:rPr>
                <w:rFonts w:ascii="Times New Roman" w:hAnsi="Times New Roman"/>
                <w:sz w:val="28"/>
                <w:szCs w:val="28"/>
              </w:rPr>
              <w:t>рола (Июнь). Из цикла «Времена года». П. Чайковский.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и сопоставлять различные по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смыслу интонации (выразительные и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изобразительные) на слух и по нотному письму,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графическому изображению.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Наблюдать за процессом и результатом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музыкального развития на основе схо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ства и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различия интонаций, тем, образов.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по звучанию различные виды музыки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(вокальная, инструментальная; сольная,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хоровая, оркестровая) из произведений</w:t>
            </w:r>
          </w:p>
          <w:p w:rsidR="00D977F1" w:rsidRPr="00927CD5" w:rsidRDefault="00D977F1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программы.</w:t>
            </w:r>
          </w:p>
          <w:p w:rsidR="00D977F1" w:rsidRPr="00927CD5" w:rsidRDefault="00D977F1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Распознавать художественный смысл различных музыкальных форм. Перед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вать в пении, драматизации, музыкально - пластическом движении, инструме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тальном музицировании, импровизации и др. образное содержание музыкальных произведений различных форм и жанров. Корректировать собственное исполн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ние. Соотносить особенности музыкал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ного языка русской и зарубежной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ки. Интонационно осмысленно испо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нять сочинения разных жанров и стилей. 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</w:tc>
      </w:tr>
      <w:tr w:rsidR="00D977F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77F1" w:rsidRPr="00600F68" w:rsidRDefault="00D977F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600F68" w:rsidRDefault="00600F68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Опера «Иван Сусанин»: Бал в замке польского короля (2 действие). За Русь мы все стеной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стоим. (3 действие). Сцена в лесу ( 4 действие). Исходила младешенька. Русский Восток.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зам, откройся! Восточные мотивы. Балет «Пе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рушка». Театр музыкальной комедии.</w:t>
            </w:r>
          </w:p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40"/>
                <w:i w:val="0"/>
                <w:sz w:val="28"/>
                <w:szCs w:val="28"/>
              </w:rPr>
              <w:t>Раскрываются следующие содержательные л</w:t>
            </w:r>
            <w:r w:rsidRPr="00927CD5">
              <w:rPr>
                <w:rStyle w:val="40"/>
                <w:i w:val="0"/>
                <w:sz w:val="28"/>
                <w:szCs w:val="28"/>
              </w:rPr>
              <w:t>и</w:t>
            </w:r>
            <w:r w:rsidRPr="00927CD5">
              <w:rPr>
                <w:rStyle w:val="40"/>
                <w:i w:val="0"/>
                <w:sz w:val="28"/>
                <w:szCs w:val="28"/>
              </w:rPr>
              <w:t xml:space="preserve">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События отечественной истории в творч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стве М. Глинки, М. Мусоргского, С. Прокоф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ева. Опера. Музыкальная тема - характерист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 действующих лиц. Ария, речитатив, песня, танец и др. Линии драматургического развития действия в опере. Основные приемы драмату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гии: контраст, сопоставление, повтор, вари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тивность. Балет. Особенности развития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кальных образов в балетах А. Хачатуряна, И. Ставинского. Народные мотивы и своеобразие музыкального языка. Восточные мотивы в творчестве русских композиторов. Орнаме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тальная мелодика. Жанры легкой музыки: оп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ретта, мюзикл. Особенности мелодики, ритм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ки, манеры исполнения.</w:t>
            </w:r>
          </w:p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Style w:val="180"/>
                <w:b w:val="0"/>
                <w:sz w:val="28"/>
                <w:szCs w:val="28"/>
              </w:rPr>
              <w:t xml:space="preserve">Примерный музыкальный материал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Интроду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ция, танца из 2 действия, сцена и хор из 3 де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й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ствия, сцена из 4 действия. Из оперы «Иван Сусанин». М. Глинка; Песня Марфы («Исх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дила младешенька»); Пляска персидок из оп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ры «Хованщина». М. Мусоргский; Персидский хор. Из оперы «Руслан и Людмила». М. Гли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н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ка; Колыбельная; Танец с саблями из балета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«Гаянэ». А. Хачатурян.</w:t>
            </w:r>
          </w:p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Первая картина. Из балета «Петрушка». И. Стравинский.</w:t>
            </w:r>
          </w:p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Вальс. Из оперетты «Летучая мышь». И. Штраус. Песня Элизы («я танцевать хочу»). Из мюзикла «Моя прекрасная леди» Ф.Лоу.</w:t>
            </w:r>
          </w:p>
          <w:p w:rsidR="00D977F1" w:rsidRPr="00927CD5" w:rsidRDefault="00600F68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Звездная река. Слова и музыка В. Семенова; Джаз. Я. Дубравин, слова В. Суслова; Острый ритм. Дж. Гершвин, слова А. Гершвина.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и соотносить содержание и музыкальный язык народного и профе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сионального музыкального творчества разных стран мира и народов России. Воплощать особенности музыки в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полнительской деятельности с использ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ванием знаний основных средств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кальной выразительности. Определять особенности взаимодействия и развития различных образов музыкального спе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такля.</w:t>
            </w:r>
          </w:p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Участвовать в сценическом воплощении отдельных фрагментов оперы, балета, оперетты. Исполнять свои музыкальные композиции на школьных концертах и праздниках. Оценивать собственную творческую деятельность. Выразительно, интонационно осмысленно исполнять сочинения разных жанров и стилей.</w:t>
            </w:r>
          </w:p>
          <w:p w:rsidR="00D977F1" w:rsidRPr="00927CD5" w:rsidRDefault="00600F68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Выполнять творческие задания из раб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чей тетради.</w:t>
            </w:r>
          </w:p>
        </w:tc>
      </w:tr>
      <w:tr w:rsidR="00D977F1" w:rsidRPr="00600F68" w:rsidTr="00DA5987">
        <w:trPr>
          <w:trHeight w:val="617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77F1" w:rsidRPr="00600F68" w:rsidRDefault="00D977F1" w:rsidP="007F269E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F1" w:rsidRPr="00600F68" w:rsidRDefault="00600F68" w:rsidP="007F269E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hAnsi="Times New Roman" w:cs="Times New Roman"/>
                <w:b/>
                <w:sz w:val="28"/>
                <w:szCs w:val="28"/>
              </w:rPr>
            </w:pPr>
            <w:r w:rsidRPr="00600F68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1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 - реке. </w:t>
            </w:r>
            <w:r w:rsidRPr="00927CD5">
              <w:rPr>
                <w:rStyle w:val="40"/>
                <w:sz w:val="28"/>
                <w:szCs w:val="28"/>
              </w:rPr>
              <w:t>Раскрываются следующие содерж</w:t>
            </w:r>
            <w:r w:rsidRPr="00927CD5">
              <w:rPr>
                <w:rStyle w:val="40"/>
                <w:sz w:val="28"/>
                <w:szCs w:val="28"/>
              </w:rPr>
              <w:t>а</w:t>
            </w:r>
            <w:r w:rsidRPr="00927CD5">
              <w:rPr>
                <w:rStyle w:val="40"/>
                <w:sz w:val="28"/>
                <w:szCs w:val="28"/>
              </w:rPr>
              <w:t xml:space="preserve">тельные линии.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Произведения композиторов - классиков 9 С. Рахманинов, Н. Римский - Ко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саков, Ф. Шопен) и мастерство известных 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полнителей ( С. Рихтер, С. Лемешев, И. Ко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ловский,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(прелюдии, этюд, соната, симфоническая картина, сюита, песня и др.) Интонационная вы разительность музыкальной речи: гитара. Классические и 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временные образы гитарной музыки (народная песня, романс, шедевры классики, джазовая импровизация, авторская песня). Обработка. </w:t>
            </w: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Перело - желание. Импровизация. Образы б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лин и сказок в произведениях Н. Римского - Корсакова. Образ Родины в музыке М. М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соргского.</w:t>
            </w:r>
          </w:p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Узнавать музыку (из произведений, предста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ленных в программе). Называть имена выда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ю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щихся композиторов и исполнителей разных стран мира.</w:t>
            </w:r>
          </w:p>
          <w:p w:rsidR="00D977F1" w:rsidRPr="00927CD5" w:rsidRDefault="00600F68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Моделировать варианты интерпретаций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кальных произведений. Личностно оценивать музыку, звучащую на уроке и вне школы. А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гументировать свое отношение к тем или иным музыкальным сочинениям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8" w:rsidRPr="00927CD5" w:rsidRDefault="00600F68" w:rsidP="00927CD5">
            <w:pPr>
              <w:pStyle w:val="af"/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и соотносить выраз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тельные и изобразительные интонации, музыкальные темы и их взаимосвязи и взаимодействии. Распознавать художес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венный смысл различных музыкальных форм. Наблюдать за процессом и резул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ь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татом музыкального развития в произв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дениях разных жанров.</w:t>
            </w:r>
          </w:p>
          <w:p w:rsidR="00600F68" w:rsidRPr="00927CD5" w:rsidRDefault="00600F68" w:rsidP="00927CD5">
            <w:pPr>
              <w:pStyle w:val="af"/>
              <w:tabs>
                <w:tab w:val="left" w:pos="1681"/>
                <w:tab w:val="left" w:pos="3654"/>
              </w:tabs>
              <w:spacing w:line="240" w:lineRule="auto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Определять взаимосвязь музыки с др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гими видами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ab/>
              <w:t>искусства: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ab/>
              <w:t>литерат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рой,</w:t>
            </w:r>
          </w:p>
          <w:p w:rsidR="00D977F1" w:rsidRPr="00927CD5" w:rsidRDefault="00600F68" w:rsidP="00927CD5">
            <w:pPr>
              <w:pStyle w:val="Style80"/>
              <w:widowControl/>
              <w:spacing w:line="240" w:lineRule="auto"/>
              <w:ind w:lef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D5">
              <w:rPr>
                <w:rFonts w:ascii="Times New Roman" w:hAnsi="Times New Roman"/>
                <w:sz w:val="28"/>
                <w:szCs w:val="28"/>
              </w:rPr>
              <w:t>изобразительным искусством, кино, т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атром. Оценивать свою творческую де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я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тельность. Самостоятельно работать в творческих тетрадях, дневниках муз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>ы</w:t>
            </w:r>
            <w:r w:rsidRPr="00927CD5">
              <w:rPr>
                <w:rFonts w:ascii="Times New Roman" w:hAnsi="Times New Roman"/>
                <w:sz w:val="28"/>
                <w:szCs w:val="28"/>
              </w:rPr>
              <w:t xml:space="preserve">кальных впечатлений. </w:t>
            </w:r>
            <w:r w:rsidRPr="00927CD5">
              <w:rPr>
                <w:rFonts w:ascii="Times New Roman" w:hAnsi="Times New Roman"/>
                <w:sz w:val="28"/>
                <w:szCs w:val="28"/>
                <w:u w:val="single"/>
              </w:rPr>
              <w:t>Формировать ф</w:t>
            </w:r>
            <w:r w:rsidRPr="00927CD5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27CD5">
              <w:rPr>
                <w:rFonts w:ascii="Times New Roman" w:hAnsi="Times New Roman"/>
                <w:sz w:val="28"/>
                <w:szCs w:val="28"/>
                <w:u w:val="single"/>
              </w:rPr>
              <w:t>нотеку, библиотеку, видеотеку.</w:t>
            </w:r>
          </w:p>
        </w:tc>
      </w:tr>
    </w:tbl>
    <w:p w:rsidR="00E0371E" w:rsidRDefault="00E0371E" w:rsidP="007F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0371E" w:rsidSect="00794A2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0371E" w:rsidRDefault="008553B1" w:rsidP="008553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4"/>
        </w:rPr>
      </w:pPr>
      <w:r w:rsidRPr="008553B1">
        <w:rPr>
          <w:rFonts w:ascii="Times New Roman" w:hAnsi="Times New Roman"/>
          <w:b/>
          <w:sz w:val="28"/>
          <w:szCs w:val="24"/>
        </w:rPr>
        <w:lastRenderedPageBreak/>
        <w:t xml:space="preserve">Описание </w:t>
      </w:r>
      <w:r w:rsidR="00E0371E">
        <w:rPr>
          <w:rFonts w:ascii="Times New Roman" w:hAnsi="Times New Roman"/>
          <w:b/>
          <w:sz w:val="28"/>
          <w:szCs w:val="24"/>
        </w:rPr>
        <w:t xml:space="preserve">учебно-методического и </w:t>
      </w:r>
      <w:r w:rsidRPr="008553B1">
        <w:rPr>
          <w:rFonts w:ascii="Times New Roman" w:hAnsi="Times New Roman"/>
          <w:b/>
          <w:sz w:val="28"/>
          <w:szCs w:val="24"/>
        </w:rPr>
        <w:t xml:space="preserve">материально-технического </w:t>
      </w:r>
    </w:p>
    <w:p w:rsidR="008553B1" w:rsidRDefault="008553B1" w:rsidP="008553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4"/>
        </w:rPr>
      </w:pPr>
      <w:r w:rsidRPr="008553B1">
        <w:rPr>
          <w:rFonts w:ascii="Times New Roman" w:hAnsi="Times New Roman"/>
          <w:b/>
          <w:sz w:val="28"/>
          <w:szCs w:val="24"/>
        </w:rPr>
        <w:t>обеспечения образовательного процесса</w:t>
      </w:r>
    </w:p>
    <w:p w:rsidR="008553B1" w:rsidRPr="008553B1" w:rsidRDefault="008553B1" w:rsidP="008553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216"/>
        <w:gridCol w:w="2118"/>
      </w:tblGrid>
      <w:tr w:rsidR="008553B1" w:rsidRPr="00E0371E" w:rsidTr="007F269E">
        <w:tc>
          <w:tcPr>
            <w:tcW w:w="803" w:type="dxa"/>
          </w:tcPr>
          <w:p w:rsidR="008553B1" w:rsidRPr="00E0371E" w:rsidRDefault="008553B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8553B1" w:rsidRPr="00E0371E" w:rsidRDefault="008553B1" w:rsidP="00E0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18" w:type="dxa"/>
          </w:tcPr>
          <w:p w:rsidR="008553B1" w:rsidRPr="00E0371E" w:rsidRDefault="008553B1" w:rsidP="00E0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553B1" w:rsidRPr="00E0371E" w:rsidTr="007F269E">
        <w:tc>
          <w:tcPr>
            <w:tcW w:w="10137" w:type="dxa"/>
            <w:gridSpan w:val="3"/>
          </w:tcPr>
          <w:p w:rsidR="008553B1" w:rsidRPr="00E0371E" w:rsidRDefault="008553B1" w:rsidP="00E0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8553B1" w:rsidRPr="00E0371E" w:rsidTr="007F269E">
        <w:tc>
          <w:tcPr>
            <w:tcW w:w="803" w:type="dxa"/>
          </w:tcPr>
          <w:p w:rsidR="008553B1" w:rsidRPr="00E0371E" w:rsidRDefault="00CB0EDB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6" w:type="dxa"/>
          </w:tcPr>
          <w:p w:rsidR="008553B1" w:rsidRPr="00E0371E" w:rsidRDefault="00B934AC" w:rsidP="00E0371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Г.П. Сергеева Музыка. </w:t>
            </w:r>
            <w:r w:rsidRPr="00E037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Рабочие программы. </w:t>
            </w:r>
            <w:r w:rsidRPr="00E0371E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1—4 классы.</w:t>
            </w:r>
          </w:p>
        </w:tc>
        <w:tc>
          <w:tcPr>
            <w:tcW w:w="2118" w:type="dxa"/>
          </w:tcPr>
          <w:p w:rsidR="008553B1" w:rsidRPr="00E0371E" w:rsidRDefault="008553B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4AC" w:rsidRPr="00E0371E" w:rsidTr="007F269E">
        <w:tc>
          <w:tcPr>
            <w:tcW w:w="803" w:type="dxa"/>
          </w:tcPr>
          <w:p w:rsidR="00B934AC" w:rsidRPr="00E0371E" w:rsidRDefault="00CB0EDB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B0EDB" w:rsidRPr="00E0371E" w:rsidRDefault="00CB0EDB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B934AC" w:rsidRP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Учебники:</w:t>
            </w:r>
          </w:p>
          <w:p w:rsidR="00B934AC" w:rsidRP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Д. Критская, Г. П. Сергеева, Т. С. Шмагина: «Музыка. 1 класс».</w:t>
            </w:r>
          </w:p>
          <w:p w:rsid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Д. Критская, Г. П. Сергеева, Т. С. Шмагина: «Музыка. 2 класс».</w:t>
            </w:r>
          </w:p>
          <w:p w:rsidR="00B934AC" w:rsidRP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Д. Критская, Г. П. Сергеева, Т. С. Шмагина:  «Музыка. 3 класс».</w:t>
            </w:r>
          </w:p>
          <w:p w:rsidR="00B934AC" w:rsidRP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Д. Критская, Г. П. Сергеева, Т. С. Шмагина: «Музыка. 4 класс».</w:t>
            </w:r>
          </w:p>
        </w:tc>
        <w:tc>
          <w:tcPr>
            <w:tcW w:w="2118" w:type="dxa"/>
          </w:tcPr>
          <w:p w:rsidR="00B934AC" w:rsidRDefault="00B934AC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Pr="00E0371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934AC" w:rsidRPr="00E0371E" w:rsidTr="007F269E">
        <w:tc>
          <w:tcPr>
            <w:tcW w:w="803" w:type="dxa"/>
          </w:tcPr>
          <w:p w:rsidR="00B934AC" w:rsidRP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16" w:type="dxa"/>
          </w:tcPr>
          <w:p w:rsid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Рабочие тетради:</w:t>
            </w:r>
          </w:p>
          <w:p w:rsidR="00B934AC" w:rsidRP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>Е. Д. Критская, Г. П. Сергеева, Т. С. Шмагина: «Музыка. Рабочая тетрадь. 1 класс».</w:t>
            </w:r>
          </w:p>
          <w:p w:rsidR="00B934AC" w:rsidRP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>Е. Д. Критская, Г. П. Сергеева, Т. С. Шмагина: «Музыка. Рабочая тетрадь. 2 класс».</w:t>
            </w:r>
          </w:p>
          <w:p w:rsidR="00B934AC" w:rsidRP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>Е. Д. Критская, Г. П. Сергеева, Т. С. Шмагина: «Музыка. Рабочая тетрадь. 3 класс».</w:t>
            </w:r>
          </w:p>
          <w:p w:rsidR="00B934AC" w:rsidRPr="00E0371E" w:rsidRDefault="00B934AC" w:rsidP="00E0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z w:val="28"/>
                <w:szCs w:val="28"/>
              </w:rPr>
              <w:t>Е. Д. Критская, Г. П. Сергеева, Т. С. Шмагина: «Музыка. Рабочая тетрадь. 4 класс».</w:t>
            </w:r>
          </w:p>
        </w:tc>
        <w:tc>
          <w:tcPr>
            <w:tcW w:w="2118" w:type="dxa"/>
          </w:tcPr>
          <w:p w:rsidR="00B934AC" w:rsidRDefault="00B934AC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Pr="00E0371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934AC" w:rsidRPr="00E0371E" w:rsidTr="007F269E">
        <w:tc>
          <w:tcPr>
            <w:tcW w:w="803" w:type="dxa"/>
          </w:tcPr>
          <w:p w:rsidR="00B934AC" w:rsidRP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6" w:type="dxa"/>
          </w:tcPr>
          <w:p w:rsidR="00B934AC" w:rsidRP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Пособия для учителей:</w:t>
            </w:r>
          </w:p>
          <w:p w:rsidR="007F269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«Музыка. Хрестоматия музыкального материала.</w:t>
            </w:r>
          </w:p>
          <w:p w:rsidR="00B934AC" w:rsidRPr="00E0371E" w:rsidRDefault="00B934AC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1 класс».</w:t>
            </w:r>
          </w:p>
          <w:p w:rsidR="007F269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«Музыка. Хрестоматия музыкального материала.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2 класс».</w:t>
            </w:r>
          </w:p>
          <w:p w:rsidR="007F269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.«Музыка. Хрестоматия музыкального материала. 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 класс».</w:t>
            </w:r>
          </w:p>
          <w:p w:rsidR="007F269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4.«Музыка. Хрестоматия музыкального материала. 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 класс».</w:t>
            </w:r>
          </w:p>
          <w:p w:rsidR="007F269E" w:rsidRDefault="00E0371E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4C1" w:rsidRPr="00E0371E">
              <w:rPr>
                <w:rFonts w:ascii="Times New Roman" w:hAnsi="Times New Roman"/>
                <w:sz w:val="28"/>
                <w:szCs w:val="28"/>
              </w:rPr>
              <w:t xml:space="preserve">«Музыка. Фонохрестоматия музыкального материала. 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 класс» (МР3).</w:t>
            </w:r>
          </w:p>
          <w:p w:rsidR="007F269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«Музыка. Фонохрестоматия музыкального материала.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2 класс» (МР3).</w:t>
            </w:r>
          </w:p>
          <w:p w:rsidR="007F269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«Музыка. Фонохрестоматия музыкального материала.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 класс» (МР3).</w:t>
            </w:r>
          </w:p>
          <w:p w:rsidR="007F269E" w:rsidRDefault="00E0371E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4C1" w:rsidRPr="00E0371E">
              <w:rPr>
                <w:rFonts w:ascii="Times New Roman" w:hAnsi="Times New Roman"/>
                <w:sz w:val="28"/>
                <w:szCs w:val="28"/>
              </w:rPr>
              <w:t xml:space="preserve">«Музыка. Фонохрестоматия музыкального материала. 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 класс» (МР3).</w:t>
            </w:r>
          </w:p>
          <w:p w:rsidR="00CB0EDB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«Уроки музыки. 1-4 классы»</w:t>
            </w:r>
          </w:p>
        </w:tc>
        <w:tc>
          <w:tcPr>
            <w:tcW w:w="2118" w:type="dxa"/>
          </w:tcPr>
          <w:p w:rsidR="00B934AC" w:rsidRDefault="00B934AC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Pr="00E0371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8553B1" w:rsidRPr="00E0371E" w:rsidTr="007F269E">
        <w:tc>
          <w:tcPr>
            <w:tcW w:w="10137" w:type="dxa"/>
            <w:gridSpan w:val="3"/>
          </w:tcPr>
          <w:p w:rsidR="008553B1" w:rsidRPr="00E0371E" w:rsidRDefault="008553B1" w:rsidP="00E0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/>
                <w:sz w:val="28"/>
                <w:szCs w:val="28"/>
              </w:rPr>
              <w:t>2. Печатные пособия</w:t>
            </w:r>
          </w:p>
        </w:tc>
      </w:tr>
      <w:tr w:rsidR="008553B1" w:rsidRPr="00E0371E" w:rsidTr="007F269E">
        <w:tc>
          <w:tcPr>
            <w:tcW w:w="803" w:type="dxa"/>
          </w:tcPr>
          <w:p w:rsidR="008553B1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6" w:type="dxa"/>
          </w:tcPr>
          <w:p w:rsidR="008553B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Таблицы: нотные примеры, признаки характера звучания, средства музыкальной выразительности.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Портреты композиторов.</w:t>
            </w:r>
          </w:p>
          <w:p w:rsidR="00AD44C1" w:rsidRPr="00E0371E" w:rsidRDefault="00AD44C1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Портреты исполнителей.</w:t>
            </w:r>
          </w:p>
          <w:p w:rsidR="00CB0EDB" w:rsidRPr="00E0371E" w:rsidRDefault="00755B39" w:rsidP="00801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Печатные пособия.</w:t>
            </w:r>
          </w:p>
        </w:tc>
        <w:tc>
          <w:tcPr>
            <w:tcW w:w="2118" w:type="dxa"/>
          </w:tcPr>
          <w:p w:rsidR="008553B1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F269E" w:rsidRPr="00E0371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8553B1" w:rsidRPr="00E0371E" w:rsidTr="007F269E">
        <w:tc>
          <w:tcPr>
            <w:tcW w:w="10137" w:type="dxa"/>
            <w:gridSpan w:val="3"/>
          </w:tcPr>
          <w:p w:rsidR="0037188E" w:rsidRPr="00E0371E" w:rsidRDefault="008553B1" w:rsidP="00801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755B39" w:rsidRPr="00E0371E" w:rsidTr="007F269E">
        <w:tc>
          <w:tcPr>
            <w:tcW w:w="803" w:type="dxa"/>
          </w:tcPr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55B39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16" w:type="dxa"/>
          </w:tcPr>
          <w:p w:rsidR="00755B39" w:rsidRPr="00E0371E" w:rsidRDefault="00755B39" w:rsidP="00E0371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Классная доска с набором приспособлений для крепл</w:t>
            </w: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ния таблиц.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Магнитная доска.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Персональный компьютер с принтером.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Ксерокс.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Настенная доска с набором приспособлений для крепл</w:t>
            </w: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ния кар</w:t>
            </w:r>
            <w:r w:rsidRPr="00E0371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softHyphen/>
            </w:r>
            <w:r w:rsidRPr="00E0371E">
              <w:rPr>
                <w:rFonts w:ascii="Times New Roman" w:hAnsi="Times New Roman"/>
                <w:color w:val="000000"/>
                <w:spacing w:val="-1"/>
                <w:w w:val="115"/>
                <w:sz w:val="28"/>
                <w:szCs w:val="28"/>
              </w:rPr>
              <w:t>тинок.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  <w:t>Телевизор.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- плейер.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Магнитофон.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ind w:right="979"/>
              <w:rPr>
                <w:rFonts w:ascii="Times New Roman" w:hAnsi="Times New Roman"/>
                <w:color w:val="000000"/>
                <w:spacing w:val="-3"/>
                <w:w w:val="103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3"/>
                <w:w w:val="103"/>
                <w:sz w:val="28"/>
                <w:szCs w:val="28"/>
              </w:rPr>
              <w:t>Диапроектор.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  <w:t>Мультимедийный проектор.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  <w:t>Экспозиционный экран.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  <w:t>Сканер.</w:t>
            </w:r>
          </w:p>
          <w:p w:rsidR="0037188E" w:rsidRPr="00E0371E" w:rsidRDefault="00755B39" w:rsidP="00E0371E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  <w:t>Принтер лазерный.</w:t>
            </w:r>
          </w:p>
        </w:tc>
        <w:tc>
          <w:tcPr>
            <w:tcW w:w="2118" w:type="dxa"/>
          </w:tcPr>
          <w:p w:rsidR="00755B39" w:rsidRPr="00E0371E" w:rsidRDefault="00755B39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B39" w:rsidRPr="00E0371E" w:rsidTr="007F269E">
        <w:tc>
          <w:tcPr>
            <w:tcW w:w="10137" w:type="dxa"/>
            <w:gridSpan w:val="3"/>
          </w:tcPr>
          <w:p w:rsidR="0037188E" w:rsidRPr="00E0371E" w:rsidRDefault="00755B39" w:rsidP="00801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755B39" w:rsidRPr="00E0371E" w:rsidTr="007F269E">
        <w:tc>
          <w:tcPr>
            <w:tcW w:w="803" w:type="dxa"/>
          </w:tcPr>
          <w:p w:rsidR="0037188E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C19DF" w:rsidRPr="00E0371E" w:rsidRDefault="005C19DF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6" w:type="dxa"/>
          </w:tcPr>
          <w:p w:rsidR="005C19DF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Электронные учебные пособия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</w:rPr>
              <w:t>Аудиозаписи и фотохрестоматии по музыке.</w:t>
            </w:r>
          </w:p>
          <w:p w:rsidR="00755B39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</w:rPr>
              <w:t>Видеофильмы, с записью выступлений выдающихся отечественных и зарубежных певцов.</w:t>
            </w:r>
          </w:p>
          <w:p w:rsidR="0037188E" w:rsidRPr="00E0371E" w:rsidRDefault="00755B39" w:rsidP="00E037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</w:rPr>
              <w:t>Видеофильмы, посвящённые творчеству выдающихся отечественных и зарубежных композиторов.</w:t>
            </w:r>
          </w:p>
        </w:tc>
        <w:tc>
          <w:tcPr>
            <w:tcW w:w="2118" w:type="dxa"/>
          </w:tcPr>
          <w:p w:rsidR="00755B39" w:rsidRPr="00E0371E" w:rsidRDefault="00755B39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B39" w:rsidRPr="00E0371E" w:rsidTr="007F269E">
        <w:tc>
          <w:tcPr>
            <w:tcW w:w="10137" w:type="dxa"/>
            <w:gridSpan w:val="3"/>
          </w:tcPr>
          <w:p w:rsidR="0037188E" w:rsidRPr="00E0371E" w:rsidRDefault="00755B39" w:rsidP="00801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/>
                <w:sz w:val="28"/>
                <w:szCs w:val="28"/>
              </w:rPr>
              <w:t>5. Игры и игрушки</w:t>
            </w:r>
          </w:p>
        </w:tc>
      </w:tr>
      <w:tr w:rsidR="00755B39" w:rsidRPr="00E0371E" w:rsidTr="007F269E">
        <w:tc>
          <w:tcPr>
            <w:tcW w:w="803" w:type="dxa"/>
          </w:tcPr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6" w:type="dxa"/>
          </w:tcPr>
          <w:p w:rsidR="00FD6698" w:rsidRPr="00E0371E" w:rsidRDefault="00FD6698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Детские музыкальные инструменты: баян, бубен, барабан, металлофоны.</w:t>
            </w:r>
          </w:p>
          <w:p w:rsidR="0037188E" w:rsidRPr="00E0371E" w:rsidRDefault="00FD6698" w:rsidP="00801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Народные инструменты (свистульки, деревянные ложки, трещётки и др.)</w:t>
            </w:r>
          </w:p>
        </w:tc>
        <w:tc>
          <w:tcPr>
            <w:tcW w:w="2118" w:type="dxa"/>
          </w:tcPr>
          <w:p w:rsidR="00755B39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7F269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69E" w:rsidRPr="00E0371E" w:rsidRDefault="007F269E" w:rsidP="007F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55B39" w:rsidRPr="00E0371E" w:rsidTr="007F269E">
        <w:tc>
          <w:tcPr>
            <w:tcW w:w="10137" w:type="dxa"/>
            <w:gridSpan w:val="3"/>
          </w:tcPr>
          <w:p w:rsidR="0037188E" w:rsidRPr="00E0371E" w:rsidRDefault="00755B39" w:rsidP="00801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1E">
              <w:rPr>
                <w:rFonts w:ascii="Times New Roman" w:hAnsi="Times New Roman"/>
                <w:b/>
                <w:sz w:val="28"/>
                <w:szCs w:val="28"/>
              </w:rPr>
              <w:t>6. Оборудование класса</w:t>
            </w:r>
          </w:p>
        </w:tc>
      </w:tr>
      <w:tr w:rsidR="00755B39" w:rsidRPr="00E0371E" w:rsidTr="007F269E">
        <w:tc>
          <w:tcPr>
            <w:tcW w:w="803" w:type="dxa"/>
          </w:tcPr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C19DF" w:rsidRPr="00E0371E" w:rsidRDefault="005C19DF" w:rsidP="00E03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16" w:type="dxa"/>
          </w:tcPr>
          <w:p w:rsidR="0037188E" w:rsidRPr="00E0371E" w:rsidRDefault="0037188E" w:rsidP="00E0371E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 xml:space="preserve"> Ученические столы двухместные с комплектом стульев.</w:t>
            </w:r>
          </w:p>
          <w:p w:rsidR="0037188E" w:rsidRPr="00E0371E" w:rsidRDefault="0037188E" w:rsidP="00E0371E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Стол учительский.</w:t>
            </w:r>
          </w:p>
          <w:p w:rsidR="0037188E" w:rsidRPr="00E0371E" w:rsidRDefault="0037188E" w:rsidP="00E0371E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риалов, пособий, учебного оборудования.</w:t>
            </w:r>
          </w:p>
          <w:p w:rsidR="0037188E" w:rsidRPr="00E0371E" w:rsidRDefault="0037188E" w:rsidP="00E0371E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Демонстрационные подставки (для образцов, изгото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в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ляемых материалов).</w:t>
            </w:r>
          </w:p>
          <w:p w:rsidR="0037188E" w:rsidRPr="00E0371E" w:rsidRDefault="0037188E" w:rsidP="00E0371E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Настенные доски (полки) для вывешивания иллюстрир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о</w:t>
            </w:r>
            <w:r w:rsidRPr="00E0371E">
              <w:rPr>
                <w:rFonts w:ascii="Times New Roman" w:hAnsi="Times New Roman"/>
                <w:sz w:val="28"/>
                <w:szCs w:val="28"/>
              </w:rPr>
              <w:t>ванного материала.</w:t>
            </w:r>
          </w:p>
          <w:p w:rsidR="0037188E" w:rsidRPr="00E0371E" w:rsidRDefault="0037188E" w:rsidP="00801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1E">
              <w:rPr>
                <w:rFonts w:ascii="Times New Roman" w:hAnsi="Times New Roman"/>
                <w:sz w:val="28"/>
                <w:szCs w:val="28"/>
              </w:rPr>
              <w:t>Настенные часы.</w:t>
            </w:r>
          </w:p>
        </w:tc>
        <w:tc>
          <w:tcPr>
            <w:tcW w:w="2118" w:type="dxa"/>
          </w:tcPr>
          <w:p w:rsidR="00755B39" w:rsidRPr="00E0371E" w:rsidRDefault="00755B39" w:rsidP="00E0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69E" w:rsidRDefault="007F269E" w:rsidP="007F269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характеристики количественных показателей используются следующие </w:t>
      </w:r>
      <w:r>
        <w:rPr>
          <w:rFonts w:ascii="Times New Roman" w:hAnsi="Times New Roman"/>
          <w:sz w:val="28"/>
          <w:szCs w:val="28"/>
        </w:rPr>
        <w:lastRenderedPageBreak/>
        <w:t>символические обозначения:</w:t>
      </w:r>
    </w:p>
    <w:p w:rsidR="007F269E" w:rsidRDefault="007F269E" w:rsidP="00BE226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демонстрационный экземпляр (не менее одного экземпляра на класс);</w:t>
      </w:r>
    </w:p>
    <w:p w:rsidR="007F269E" w:rsidRDefault="007F269E" w:rsidP="00BE226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– полный комплект (на каждого ученика класса);</w:t>
      </w:r>
    </w:p>
    <w:p w:rsidR="007F269E" w:rsidRDefault="007F269E" w:rsidP="00BE226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– комплект для фронтальной работы (не менее, чем 1 экземпляр на двух учеников);</w:t>
      </w:r>
    </w:p>
    <w:p w:rsidR="007F269E" w:rsidRDefault="007F269E" w:rsidP="00BE226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– комплект, необходимый для работы в группах (1 экземпляр на 5-6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век).</w:t>
      </w:r>
    </w:p>
    <w:p w:rsidR="008553B1" w:rsidRPr="008553B1" w:rsidRDefault="008553B1" w:rsidP="00E03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756" w:rsidRPr="007F269E" w:rsidRDefault="00801756" w:rsidP="00801756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269E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изучения учебного предмета</w:t>
      </w:r>
    </w:p>
    <w:p w:rsidR="00801756" w:rsidRDefault="00801756" w:rsidP="00801756">
      <w:pPr>
        <w:pStyle w:val="ab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269E"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на ступени начального общего образования у </w:t>
      </w:r>
      <w:r w:rsidRPr="00801756">
        <w:rPr>
          <w:rFonts w:ascii="Times New Roman" w:hAnsi="Times New Roman" w:cs="Times New Roman"/>
          <w:sz w:val="28"/>
          <w:szCs w:val="28"/>
        </w:rPr>
        <w:t>обучающихся будут сформированы ос</w:t>
      </w:r>
      <w:r w:rsidRPr="00801756">
        <w:rPr>
          <w:rFonts w:ascii="Times New Roman" w:hAnsi="Times New Roman" w:cs="Times New Roman"/>
          <w:spacing w:val="2"/>
          <w:sz w:val="28"/>
          <w:szCs w:val="28"/>
        </w:rPr>
        <w:t>новы музыкальной культуры через эм</w:t>
      </w:r>
      <w:r w:rsidRPr="0080175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01756">
        <w:rPr>
          <w:rFonts w:ascii="Times New Roman" w:hAnsi="Times New Roman" w:cs="Times New Roman"/>
          <w:spacing w:val="2"/>
          <w:sz w:val="28"/>
          <w:szCs w:val="28"/>
        </w:rPr>
        <w:t>ционально активное восприятие; развит художественный вкус, интерес к муз</w:t>
      </w:r>
      <w:r w:rsidRPr="008017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801756">
        <w:rPr>
          <w:rFonts w:ascii="Times New Roman" w:hAnsi="Times New Roman" w:cs="Times New Roman"/>
          <w:spacing w:val="2"/>
          <w:sz w:val="28"/>
          <w:szCs w:val="28"/>
        </w:rPr>
        <w:t xml:space="preserve">кальному искусству и музыкальной деятельности; воспитаны </w:t>
      </w:r>
      <w:r w:rsidRPr="00801756">
        <w:rPr>
          <w:rFonts w:ascii="Times New Roman" w:hAnsi="Times New Roman" w:cs="Times New Roman"/>
          <w:sz w:val="28"/>
          <w:szCs w:val="28"/>
        </w:rPr>
        <w:t>нравственные и э</w:t>
      </w:r>
      <w:r w:rsidRPr="00801756">
        <w:rPr>
          <w:rFonts w:ascii="Times New Roman" w:hAnsi="Times New Roman" w:cs="Times New Roman"/>
          <w:sz w:val="28"/>
          <w:szCs w:val="28"/>
        </w:rPr>
        <w:t>с</w:t>
      </w:r>
      <w:r w:rsidRPr="00801756">
        <w:rPr>
          <w:rFonts w:ascii="Times New Roman" w:hAnsi="Times New Roman" w:cs="Times New Roman"/>
          <w:sz w:val="28"/>
          <w:szCs w:val="28"/>
        </w:rPr>
        <w:t xml:space="preserve">тетические чувства: любовь к Родине, гордость за достижения отечественного и мирового музыкального искусства, уважение к истории и духовным традициям </w:t>
      </w:r>
      <w:r w:rsidRPr="00801756">
        <w:rPr>
          <w:rFonts w:ascii="Times New Roman" w:hAnsi="Times New Roman" w:cs="Times New Roman"/>
          <w:spacing w:val="-2"/>
          <w:sz w:val="28"/>
          <w:szCs w:val="28"/>
        </w:rPr>
        <w:t xml:space="preserve">России, музыкальной культуре её народов; начнут развиваться </w:t>
      </w:r>
      <w:r w:rsidRPr="00801756">
        <w:rPr>
          <w:rFonts w:ascii="Times New Roman" w:hAnsi="Times New Roman" w:cs="Times New Roman"/>
          <w:sz w:val="28"/>
          <w:szCs w:val="28"/>
        </w:rPr>
        <w:t>образное и ассоци</w:t>
      </w:r>
      <w:r w:rsidRPr="00801756">
        <w:rPr>
          <w:rFonts w:ascii="Times New Roman" w:hAnsi="Times New Roman" w:cs="Times New Roman"/>
          <w:sz w:val="28"/>
          <w:szCs w:val="28"/>
        </w:rPr>
        <w:t>а</w:t>
      </w:r>
      <w:r w:rsidRPr="00801756">
        <w:rPr>
          <w:rFonts w:ascii="Times New Roman" w:hAnsi="Times New Roman" w:cs="Times New Roman"/>
          <w:sz w:val="28"/>
          <w:szCs w:val="28"/>
        </w:rPr>
        <w:t>тивное мышление и воображение, музыкальная память и слух, певческий голос, учебно</w:t>
      </w:r>
      <w:r w:rsidRPr="00801756">
        <w:rPr>
          <w:rFonts w:ascii="Times New Roman" w:hAnsi="Times New Roman" w:cs="Times New Roman"/>
          <w:sz w:val="28"/>
          <w:szCs w:val="28"/>
        </w:rPr>
        <w:softHyphen/>
        <w:t>творческие способности в различных видах музыкальной деятельности.</w:t>
      </w:r>
    </w:p>
    <w:p w:rsidR="00AC2F14" w:rsidRPr="00801756" w:rsidRDefault="00AC2F14" w:rsidP="00801756">
      <w:pPr>
        <w:pStyle w:val="ab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0"/>
        <w:gridCol w:w="5107"/>
      </w:tblGrid>
      <w:tr w:rsidR="00AC2F14" w:rsidTr="00AC2F1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F14" w:rsidRDefault="00AC2F14">
            <w:pPr>
              <w:jc w:val="center"/>
              <w:rPr>
                <w:sz w:val="24"/>
                <w:szCs w:val="24"/>
              </w:rPr>
            </w:pPr>
            <w:r>
              <w:t>Выпускник научится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F14" w:rsidRDefault="00AC2F14">
            <w:pPr>
              <w:jc w:val="center"/>
              <w:rPr>
                <w:sz w:val="24"/>
                <w:szCs w:val="24"/>
              </w:rPr>
            </w:pPr>
            <w:r>
              <w:t>Выпускник получит возможность научиться</w:t>
            </w:r>
          </w:p>
        </w:tc>
      </w:tr>
      <w:tr w:rsidR="00AC2F14" w:rsidTr="00925AB5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Default="00AC2F14" w:rsidP="00AC2F14">
            <w:pPr>
              <w:pStyle w:val="4"/>
              <w:spacing w:before="0" w:after="0" w:line="240" w:lineRule="auto"/>
              <w:ind w:firstLine="454"/>
            </w:pPr>
            <w:r w:rsidRPr="0080175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Музыка в жизни человека</w:t>
            </w:r>
          </w:p>
        </w:tc>
      </w:tr>
      <w:tr w:rsidR="00AC2F14" w:rsidTr="00AC2F1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Pr="00801756" w:rsidRDefault="00AC2F14" w:rsidP="00AC2F1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научится:</w:t>
            </w:r>
          </w:p>
          <w:p w:rsidR="00AC2F14" w:rsidRPr="00801756" w:rsidRDefault="00AC2F14" w:rsidP="00BE2267">
            <w:pPr>
              <w:pStyle w:val="ac"/>
              <w:numPr>
                <w:ilvl w:val="0"/>
                <w:numId w:val="34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воспринимать музыку различных жанров; размышлять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о музыкальных произведениях как способе выражения чувств и мы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лей человека; эмоционально, эст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тически откликаться на искусство, выражая своё отношение к нему в различных видах музыкально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softHyphen/>
              <w:t>творческой деятельности;</w:t>
            </w:r>
          </w:p>
          <w:p w:rsidR="00AC2F14" w:rsidRPr="00801756" w:rsidRDefault="00AC2F14" w:rsidP="00BE2267">
            <w:pPr>
              <w:pStyle w:val="ac"/>
              <w:numPr>
                <w:ilvl w:val="0"/>
                <w:numId w:val="34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ориентироваться в музыкально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  <w:t xml:space="preserve">поэтическом творчестве, 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в мног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образии музыкального фольклора России, в том числе родного края; сопоставлять различные образцы народной и профессиональной м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зыки; ценить отечественные наро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ные музыкальные традиции;</w:t>
            </w:r>
          </w:p>
          <w:p w:rsidR="00AC2F14" w:rsidRDefault="00AC2F14" w:rsidP="00BE2267">
            <w:pPr>
              <w:pStyle w:val="ac"/>
              <w:numPr>
                <w:ilvl w:val="0"/>
                <w:numId w:val="34"/>
              </w:numPr>
              <w:spacing w:line="240" w:lineRule="auto"/>
              <w:ind w:left="426"/>
            </w:pP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воплощать художественно</w:t>
            </w: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образное содержание и интонационно</w:t>
            </w: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мелодические особенности профе</w:t>
            </w: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сионального и народного творчества </w:t>
            </w: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(в пении, слове, движении, играх, действах и</w:t>
            </w:r>
            <w:r w:rsidRPr="00801756">
              <w:rPr>
                <w:rFonts w:ascii="Cambria Math" w:hAnsi="Cambria Math" w:cs="Cambria Math"/>
                <w:spacing w:val="-2"/>
                <w:sz w:val="28"/>
                <w:szCs w:val="28"/>
              </w:rPr>
              <w:t> </w:t>
            </w:r>
            <w:r w:rsidRPr="008017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др.).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Pr="00801756" w:rsidRDefault="00AC2F14" w:rsidP="00AC2F14">
            <w:pPr>
              <w:pStyle w:val="ad"/>
              <w:spacing w:line="240" w:lineRule="auto"/>
              <w:ind w:firstLine="45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AC2F14" w:rsidRPr="00801756" w:rsidRDefault="00AC2F14" w:rsidP="00BE2267">
            <w:pPr>
              <w:pStyle w:val="ae"/>
              <w:numPr>
                <w:ilvl w:val="0"/>
                <w:numId w:val="4"/>
              </w:numPr>
              <w:spacing w:line="240" w:lineRule="auto"/>
              <w:ind w:left="3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реализовывать творческий потенциал, осуществляя соб</w:t>
            </w:r>
            <w:r w:rsidRPr="00801756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softHyphen/>
            </w:r>
            <w:r w:rsidRPr="00801756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br/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ственные музыкально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исполнительские замыслы в разли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ч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ных видах деятельности;</w:t>
            </w:r>
          </w:p>
          <w:p w:rsidR="00AC2F14" w:rsidRPr="00801756" w:rsidRDefault="00AC2F14" w:rsidP="00BE2267">
            <w:pPr>
              <w:pStyle w:val="ae"/>
              <w:numPr>
                <w:ilvl w:val="0"/>
                <w:numId w:val="4"/>
              </w:numPr>
              <w:spacing w:line="240" w:lineRule="auto"/>
              <w:ind w:left="3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i w:val="0"/>
                <w:spacing w:val="2"/>
                <w:sz w:val="28"/>
                <w:szCs w:val="28"/>
              </w:rPr>
              <w:t xml:space="preserve">организовывать культурный досуг, самостоятельную 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творческую деятельность; музицир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вать.</w:t>
            </w:r>
          </w:p>
          <w:p w:rsidR="00AC2F14" w:rsidRDefault="00AC2F14">
            <w:pPr>
              <w:jc w:val="center"/>
            </w:pPr>
          </w:p>
        </w:tc>
      </w:tr>
      <w:tr w:rsidR="00AC2F14" w:rsidTr="00925AB5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Default="00AC2F14" w:rsidP="00AC2F14">
            <w:pPr>
              <w:pStyle w:val="4"/>
              <w:spacing w:before="0" w:after="0" w:line="240" w:lineRule="auto"/>
              <w:ind w:firstLine="454"/>
              <w:jc w:val="both"/>
            </w:pPr>
            <w:r w:rsidRPr="0080175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Основные закономерности музыкального искусства</w:t>
            </w:r>
          </w:p>
        </w:tc>
      </w:tr>
      <w:tr w:rsidR="00AC2F14" w:rsidTr="00AC2F1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Pr="00801756" w:rsidRDefault="00AC2F14" w:rsidP="00AC2F14">
            <w:pPr>
              <w:pStyle w:val="ab"/>
              <w:tabs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2F14" w:rsidRPr="00801756" w:rsidRDefault="00AC2F14" w:rsidP="00BE2267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соотносить выразительные и изобр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зительные интона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ции; узнавать хара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терные черты музыкальной речи ра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композиторов; воплощать особе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ности музыки в исполни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тельской де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тельности на основе полученных зн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AC2F14" w:rsidRPr="00801756" w:rsidRDefault="00AC2F14" w:rsidP="00BE2267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наблюдать за процессом и результ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том музыкального развития на основе сходства и различий интонаций, тем, образов и распознавать художестве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ный смысл различных форм построения музыки;</w:t>
            </w:r>
          </w:p>
          <w:p w:rsidR="00AC2F14" w:rsidRDefault="00AC2F14" w:rsidP="00BE2267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</w:pP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процессе ансамблевого, коллективного (хорового и инструментального) в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площения различных художественных образов.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Pr="00801756" w:rsidRDefault="00AC2F14" w:rsidP="00AC2F14">
            <w:pPr>
              <w:pStyle w:val="ad"/>
              <w:tabs>
                <w:tab w:val="left" w:pos="357"/>
              </w:tabs>
              <w:spacing w:line="240" w:lineRule="auto"/>
              <w:ind w:firstLine="73"/>
              <w:jc w:val="lef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 получит возможность научиться:</w:t>
            </w:r>
          </w:p>
          <w:p w:rsidR="00AC2F14" w:rsidRPr="00801756" w:rsidRDefault="00AC2F14" w:rsidP="00BE2267">
            <w:pPr>
              <w:pStyle w:val="ae"/>
              <w:numPr>
                <w:ilvl w:val="0"/>
                <w:numId w:val="6"/>
              </w:numPr>
              <w:tabs>
                <w:tab w:val="left" w:pos="357"/>
              </w:tabs>
              <w:spacing w:line="240" w:lineRule="auto"/>
              <w:ind w:left="0" w:firstLine="73"/>
              <w:jc w:val="left"/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реализовывать собственные творч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е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ские замыслы в различных видах муз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ы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кальной деятельности (в пении и инте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р</w:t>
            </w:r>
            <w:r w:rsidRPr="00801756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претации музыки, игре на детских эл</w:t>
            </w:r>
            <w:r w:rsidRPr="00801756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е</w:t>
            </w:r>
            <w:r w:rsidRPr="00801756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ментарных музыкаль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ных инструментах, музыкально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softHyphen/>
              <w:t>пластическом движении и импровизации);</w:t>
            </w:r>
          </w:p>
          <w:p w:rsidR="00AC2F14" w:rsidRPr="00801756" w:rsidRDefault="00AC2F14" w:rsidP="00BE2267">
            <w:pPr>
              <w:pStyle w:val="ae"/>
              <w:numPr>
                <w:ilvl w:val="0"/>
                <w:numId w:val="6"/>
              </w:numPr>
              <w:tabs>
                <w:tab w:val="left" w:pos="357"/>
              </w:tabs>
              <w:spacing w:line="240" w:lineRule="auto"/>
              <w:ind w:left="0" w:firstLine="73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AC2F14" w:rsidRDefault="00AC2F14" w:rsidP="00AC2F14">
            <w:pPr>
              <w:tabs>
                <w:tab w:val="left" w:pos="357"/>
              </w:tabs>
              <w:ind w:firstLine="73"/>
            </w:pPr>
            <w:r w:rsidRPr="00801756">
              <w:rPr>
                <w:rFonts w:ascii="Times New Roman" w:hAnsi="Times New Roman"/>
                <w:i/>
                <w:sz w:val="28"/>
                <w:szCs w:val="28"/>
              </w:rPr>
              <w:t>владеть певческим голосом как инс</w:t>
            </w:r>
            <w:r w:rsidRPr="00801756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801756">
              <w:rPr>
                <w:rFonts w:ascii="Times New Roman" w:hAnsi="Times New Roman"/>
                <w:i/>
                <w:sz w:val="28"/>
                <w:szCs w:val="28"/>
              </w:rPr>
              <w:t>рументом духовного самовыражения и участвовать в коллективной твор</w:t>
            </w:r>
            <w:r w:rsidRPr="00801756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ч</w:t>
            </w:r>
            <w:r w:rsidRPr="00801756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е</w:t>
            </w:r>
            <w:r w:rsidRPr="00801756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ской деятельности при воплощении з</w:t>
            </w:r>
            <w:r w:rsidRPr="00801756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а</w:t>
            </w:r>
            <w:r w:rsidRPr="00801756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интересовавших </w:t>
            </w:r>
            <w:r w:rsidRPr="00801756">
              <w:rPr>
                <w:rFonts w:ascii="Times New Roman" w:hAnsi="Times New Roman"/>
                <w:i/>
                <w:sz w:val="28"/>
                <w:szCs w:val="28"/>
              </w:rPr>
              <w:t>его музыкальных обр</w:t>
            </w:r>
            <w:r w:rsidRPr="0080175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01756">
              <w:rPr>
                <w:rFonts w:ascii="Times New Roman" w:hAnsi="Times New Roman"/>
                <w:i/>
                <w:sz w:val="28"/>
                <w:szCs w:val="28"/>
              </w:rPr>
              <w:t>зов</w:t>
            </w:r>
          </w:p>
        </w:tc>
      </w:tr>
      <w:tr w:rsidR="00AC2F14" w:rsidTr="00925AB5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Default="00AC2F14" w:rsidP="00AC2F14">
            <w:pPr>
              <w:pStyle w:val="4"/>
              <w:spacing w:before="0" w:after="0" w:line="240" w:lineRule="auto"/>
              <w:ind w:firstLine="454"/>
            </w:pPr>
            <w:r w:rsidRPr="0080175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Музыкальная картина мира</w:t>
            </w:r>
          </w:p>
        </w:tc>
      </w:tr>
      <w:tr w:rsidR="00AC2F14" w:rsidTr="00AC2F1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Pr="00801756" w:rsidRDefault="00AC2F14" w:rsidP="00AC2F14">
            <w:pPr>
              <w:pStyle w:val="ab"/>
              <w:tabs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научится:</w:t>
            </w:r>
          </w:p>
          <w:p w:rsidR="00AC2F14" w:rsidRPr="00801756" w:rsidRDefault="00AC2F14" w:rsidP="00BE2267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исполнять музыкальные произвед</w:t>
            </w:r>
            <w:r w:rsidRPr="0080175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80175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ния разных форм 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 жанров (пение, драматизация, музыкально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  <w:t xml:space="preserve">пластическое 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движение, инструме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 xml:space="preserve">тальное музицирование, импровизация </w:t>
            </w:r>
            <w:r w:rsidRPr="0080175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801756">
              <w:rPr>
                <w:rFonts w:ascii="Cambria Math" w:hAnsi="Cambria Math" w:cs="Cambria Math"/>
                <w:spacing w:val="4"/>
                <w:sz w:val="28"/>
                <w:szCs w:val="28"/>
              </w:rPr>
              <w:t> </w:t>
            </w:r>
            <w:r w:rsidRPr="0080175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др.);</w:t>
            </w:r>
          </w:p>
          <w:p w:rsidR="00AC2F14" w:rsidRPr="00801756" w:rsidRDefault="00AC2F14" w:rsidP="00BE2267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определять виды музыки, сопоста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лять музыкальные об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разы в звучании различных музыкальных инструме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тов, в 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том числе и современных эле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тронных;</w:t>
            </w:r>
          </w:p>
          <w:p w:rsidR="00AC2F14" w:rsidRDefault="00AC2F14" w:rsidP="00BE2267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</w:pP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оценивать и соотносить музыкал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ный язык народного</w:t>
            </w:r>
            <w:r w:rsidRPr="008017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801756">
              <w:rPr>
                <w:rFonts w:ascii="Times New Roman" w:hAnsi="Times New Roman" w:cs="Times New Roman"/>
                <w:sz w:val="28"/>
                <w:szCs w:val="28"/>
              </w:rPr>
              <w:t>и профессионального музыкального творчества разных стран мира.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14" w:rsidRPr="00801756" w:rsidRDefault="00AC2F14" w:rsidP="00AC2F14">
            <w:pPr>
              <w:pStyle w:val="ad"/>
              <w:tabs>
                <w:tab w:val="left" w:pos="21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 получит возможность научиться:</w:t>
            </w:r>
          </w:p>
          <w:p w:rsidR="00AC2F14" w:rsidRPr="00801756" w:rsidRDefault="00AC2F14" w:rsidP="00BE2267">
            <w:pPr>
              <w:pStyle w:val="ae"/>
              <w:numPr>
                <w:ilvl w:val="0"/>
                <w:numId w:val="8"/>
              </w:numPr>
              <w:tabs>
                <w:tab w:val="left" w:pos="2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</w:pP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адекватно оценивать явления муз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кальной культуры и проявлять иници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тиву в выборе образцов профессионал</w:t>
            </w:r>
            <w:r w:rsidRPr="00801756">
              <w:rPr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ного и музыкально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softHyphen/>
              <w:t>поэтического творч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е</w:t>
            </w:r>
            <w:r w:rsidRPr="00801756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ства народов мира;</w:t>
            </w:r>
          </w:p>
          <w:p w:rsidR="00AC2F14" w:rsidRDefault="00AC2F14" w:rsidP="00BE2267">
            <w:pPr>
              <w:pStyle w:val="ae"/>
              <w:numPr>
                <w:ilvl w:val="0"/>
                <w:numId w:val="8"/>
              </w:numPr>
              <w:tabs>
                <w:tab w:val="left" w:pos="215"/>
              </w:tabs>
              <w:spacing w:line="240" w:lineRule="auto"/>
              <w:ind w:left="0" w:firstLine="0"/>
            </w:pP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 xml:space="preserve">оказывать помощь в организации и проведении школьных </w:t>
            </w:r>
            <w:r w:rsidRPr="002C4890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культурно</w:t>
            </w:r>
            <w:r w:rsidRPr="002C4890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массовых мероприятий; представлять широкой </w:t>
            </w: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публике результаты собстве</w:t>
            </w: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н</w:t>
            </w: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ной музыкально</w:t>
            </w: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softHyphen/>
              <w:t>творческой деятельности (пение, инструментальное музициров</w:t>
            </w: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а</w:t>
            </w:r>
            <w:r w:rsidRPr="002C4890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ние, дра</w:t>
            </w:r>
            <w:r w:rsidRPr="002C4890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матизация и</w:t>
            </w:r>
            <w:r w:rsidRPr="002C4890">
              <w:rPr>
                <w:rFonts w:ascii="Cambria Math" w:hAnsi="Cambria Math" w:cs="Cambria Math"/>
                <w:i w:val="0"/>
                <w:spacing w:val="-2"/>
                <w:sz w:val="28"/>
                <w:szCs w:val="28"/>
              </w:rPr>
              <w:t> </w:t>
            </w:r>
            <w:r w:rsidRPr="002C4890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др.); собирать м</w:t>
            </w:r>
            <w:r w:rsidRPr="002C4890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у</w:t>
            </w:r>
            <w:r w:rsidRPr="002C4890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зыкальные коллекции (фонотека, виде</w:t>
            </w:r>
            <w:r w:rsidRPr="002C4890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о</w:t>
            </w:r>
            <w:r w:rsidRPr="002C4890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тека).</w:t>
            </w:r>
          </w:p>
        </w:tc>
      </w:tr>
    </w:tbl>
    <w:p w:rsidR="00801756" w:rsidRPr="00801756" w:rsidRDefault="00801756" w:rsidP="00AC2F14">
      <w:pPr>
        <w:pStyle w:val="ae"/>
        <w:spacing w:line="240" w:lineRule="auto"/>
        <w:ind w:left="1174" w:firstLine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10315" w:type="dxa"/>
        <w:tblLook w:val="04A0"/>
      </w:tblPr>
      <w:tblGrid>
        <w:gridCol w:w="5353"/>
        <w:gridCol w:w="851"/>
        <w:gridCol w:w="4111"/>
      </w:tblGrid>
      <w:tr w:rsidR="00AC2F14" w:rsidRPr="00AC2F14" w:rsidTr="00AC2F14">
        <w:trPr>
          <w:trHeight w:val="2397"/>
        </w:trPr>
        <w:tc>
          <w:tcPr>
            <w:tcW w:w="5353" w:type="dxa"/>
          </w:tcPr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79" w:hanging="3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</w:rPr>
            </w:pPr>
            <w:r w:rsidRPr="00AC2F14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BB55E8" w:rsidRDefault="00AC2F14" w:rsidP="00AC2F14">
            <w:pPr>
              <w:shd w:val="clear" w:color="auto" w:fill="FFFFFF"/>
              <w:spacing w:after="0" w:line="240" w:lineRule="auto"/>
              <w:ind w:left="142" w:right="-533"/>
              <w:rPr>
                <w:rFonts w:ascii="Times New Roman" w:hAnsi="Times New Roman"/>
                <w:color w:val="000000"/>
              </w:rPr>
            </w:pPr>
            <w:r w:rsidRPr="00AC2F14">
              <w:rPr>
                <w:rFonts w:ascii="Times New Roman" w:hAnsi="Times New Roman"/>
                <w:color w:val="000000"/>
              </w:rPr>
              <w:t>Протокол заседания методического объединения</w:t>
            </w:r>
          </w:p>
          <w:p w:rsidR="00153F44" w:rsidRDefault="00AC2F14" w:rsidP="00AC2F14">
            <w:pPr>
              <w:shd w:val="clear" w:color="auto" w:fill="FFFFFF"/>
              <w:spacing w:after="0" w:line="240" w:lineRule="auto"/>
              <w:ind w:left="142" w:right="-533"/>
              <w:rPr>
                <w:rFonts w:ascii="Times New Roman" w:hAnsi="Times New Roman"/>
                <w:color w:val="000000"/>
              </w:rPr>
            </w:pPr>
            <w:r w:rsidRPr="00AC2F14">
              <w:rPr>
                <w:rFonts w:ascii="Times New Roman" w:hAnsi="Times New Roman"/>
                <w:color w:val="000000"/>
              </w:rPr>
              <w:t xml:space="preserve"> учителей </w:t>
            </w:r>
            <w:r w:rsidR="0051286F">
              <w:rPr>
                <w:rFonts w:ascii="Times New Roman" w:hAnsi="Times New Roman"/>
                <w:color w:val="000000"/>
              </w:rPr>
              <w:t xml:space="preserve">технологии, ИЗО, музыки </w:t>
            </w:r>
          </w:p>
          <w:p w:rsidR="00AC2F14" w:rsidRPr="00AC2F14" w:rsidRDefault="0051286F" w:rsidP="00AC2F14">
            <w:pPr>
              <w:shd w:val="clear" w:color="auto" w:fill="FFFFFF"/>
              <w:spacing w:after="0" w:line="240" w:lineRule="auto"/>
              <w:ind w:left="142" w:right="-5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МАОУ СОШ № 6</w:t>
            </w:r>
            <w:r w:rsidR="00AC2F14" w:rsidRPr="00AC2F1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ст. Новоалексеевской</w:t>
            </w:r>
          </w:p>
          <w:p w:rsidR="00AC2F14" w:rsidRPr="00AC2F14" w:rsidRDefault="00BB55E8" w:rsidP="00AC2F14">
            <w:pPr>
              <w:shd w:val="clear" w:color="auto" w:fill="FFFFFF"/>
              <w:spacing w:after="0" w:line="240" w:lineRule="auto"/>
              <w:ind w:left="142" w:right="-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___________ 2013</w:t>
            </w:r>
            <w:r w:rsidR="00AC2F14" w:rsidRPr="00AC2F14">
              <w:rPr>
                <w:rFonts w:ascii="Times New Roman" w:hAnsi="Times New Roman"/>
                <w:color w:val="000000"/>
              </w:rPr>
              <w:t xml:space="preserve">  года №  </w:t>
            </w:r>
          </w:p>
          <w:p w:rsidR="00AC2F14" w:rsidRPr="00BB55E8" w:rsidRDefault="00AC2F14" w:rsidP="00AC2F14">
            <w:pPr>
              <w:shd w:val="clear" w:color="auto" w:fill="FFFFFF"/>
              <w:spacing w:after="0" w:line="240" w:lineRule="auto"/>
              <w:ind w:left="142" w:right="-533"/>
              <w:rPr>
                <w:rFonts w:ascii="Times New Roman" w:hAnsi="Times New Roman"/>
                <w:color w:val="000000"/>
                <w:u w:val="single"/>
              </w:rPr>
            </w:pPr>
            <w:r w:rsidRPr="00BB55E8">
              <w:rPr>
                <w:rFonts w:ascii="Times New Roman" w:hAnsi="Times New Roman"/>
                <w:color w:val="000000"/>
              </w:rPr>
              <w:t xml:space="preserve">_______________        </w:t>
            </w:r>
            <w:r w:rsidR="00BB55E8" w:rsidRPr="00BB55E8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BB55E8" w:rsidRPr="00BB55E8">
              <w:rPr>
                <w:rFonts w:ascii="Times New Roman" w:hAnsi="Times New Roman"/>
                <w:color w:val="000000"/>
                <w:u w:val="single"/>
              </w:rPr>
              <w:t>Чигринова А. Л.</w:t>
            </w: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142" w:right="-53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F14">
              <w:rPr>
                <w:rFonts w:ascii="Times New Roman" w:hAnsi="Times New Roman"/>
              </w:rPr>
              <w:t>подпись руководителя МО                   Ф.И.О.</w:t>
            </w:r>
          </w:p>
        </w:tc>
        <w:tc>
          <w:tcPr>
            <w:tcW w:w="851" w:type="dxa"/>
          </w:tcPr>
          <w:p w:rsidR="00AC2F14" w:rsidRPr="00AC2F14" w:rsidRDefault="00AC2F14" w:rsidP="00AC2F14">
            <w:pPr>
              <w:autoSpaceDN w:val="0"/>
              <w:spacing w:after="0" w:line="240" w:lineRule="auto"/>
              <w:ind w:right="-108" w:hanging="3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79" w:right="-108" w:hanging="3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79" w:right="-249" w:hanging="46"/>
              <w:jc w:val="both"/>
              <w:rPr>
                <w:rFonts w:ascii="Times New Roman" w:eastAsia="Calibri" w:hAnsi="Times New Roman"/>
                <w:color w:val="000000"/>
              </w:rPr>
            </w:pPr>
            <w:r w:rsidRPr="00AC2F14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79" w:right="-249" w:hanging="46"/>
              <w:jc w:val="both"/>
              <w:rPr>
                <w:rFonts w:ascii="Times New Roman" w:hAnsi="Times New Roman"/>
              </w:rPr>
            </w:pP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79" w:right="-249" w:hanging="46"/>
              <w:jc w:val="both"/>
              <w:rPr>
                <w:rFonts w:ascii="Times New Roman" w:hAnsi="Times New Roman"/>
                <w:color w:val="000000"/>
              </w:rPr>
            </w:pPr>
            <w:r w:rsidRPr="00AC2F14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AC2F14" w:rsidRPr="00BB55E8" w:rsidRDefault="00BB55E8" w:rsidP="00AC2F14">
            <w:pPr>
              <w:shd w:val="clear" w:color="auto" w:fill="FFFFFF"/>
              <w:spacing w:after="0" w:line="240" w:lineRule="auto"/>
              <w:ind w:left="79" w:right="-249" w:hanging="46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      </w:t>
            </w:r>
            <w:r w:rsidRPr="00BB55E8">
              <w:rPr>
                <w:rFonts w:ascii="Times New Roman" w:hAnsi="Times New Roman"/>
                <w:color w:val="000000"/>
                <w:u w:val="single"/>
              </w:rPr>
              <w:t>Хлынцова С. В.</w:t>
            </w:r>
          </w:p>
          <w:p w:rsidR="00AC2F14" w:rsidRPr="00AC2F14" w:rsidRDefault="00AC2F14" w:rsidP="00AC2F14">
            <w:pPr>
              <w:shd w:val="clear" w:color="auto" w:fill="FFFFFF"/>
              <w:spacing w:after="0" w:line="240" w:lineRule="auto"/>
              <w:ind w:left="79" w:right="-249" w:hanging="46"/>
              <w:rPr>
                <w:rFonts w:ascii="Times New Roman" w:hAnsi="Times New Roman"/>
                <w:color w:val="000000"/>
              </w:rPr>
            </w:pPr>
            <w:r w:rsidRPr="00AC2F14">
              <w:rPr>
                <w:rFonts w:ascii="Times New Roman" w:hAnsi="Times New Roman"/>
              </w:rPr>
              <w:t xml:space="preserve">  подпись                        Ф.И.О.</w:t>
            </w:r>
          </w:p>
          <w:p w:rsidR="00AC2F14" w:rsidRPr="00AC2F14" w:rsidRDefault="00BB55E8" w:rsidP="00AC2F14">
            <w:pPr>
              <w:autoSpaceDN w:val="0"/>
              <w:spacing w:after="0" w:line="240" w:lineRule="auto"/>
              <w:ind w:right="-249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______________ 2013</w:t>
            </w:r>
            <w:r w:rsidR="00AC2F14" w:rsidRPr="00AC2F14"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8553B1" w:rsidRDefault="008553B1" w:rsidP="00AC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553B1" w:rsidSect="00E0371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84" w:rsidRDefault="00A85084" w:rsidP="001D07BC">
      <w:pPr>
        <w:spacing w:after="0" w:line="240" w:lineRule="auto"/>
      </w:pPr>
      <w:r>
        <w:separator/>
      </w:r>
    </w:p>
  </w:endnote>
  <w:endnote w:type="continuationSeparator" w:id="1">
    <w:p w:rsidR="00A85084" w:rsidRDefault="00A85084" w:rsidP="001D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F" w:rsidRDefault="00E257DD">
    <w:pPr>
      <w:pStyle w:val="a6"/>
      <w:jc w:val="right"/>
    </w:pPr>
    <w:fldSimple w:instr=" PAGE   \* MERGEFORMAT ">
      <w:r w:rsidR="00327944">
        <w:rPr>
          <w:noProof/>
        </w:rPr>
        <w:t>1</w:t>
      </w:r>
    </w:fldSimple>
  </w:p>
  <w:p w:rsidR="00DD21BF" w:rsidRDefault="00DD21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84" w:rsidRDefault="00A85084" w:rsidP="001D07BC">
      <w:pPr>
        <w:spacing w:after="0" w:line="240" w:lineRule="auto"/>
      </w:pPr>
      <w:r>
        <w:separator/>
      </w:r>
    </w:p>
  </w:footnote>
  <w:footnote w:type="continuationSeparator" w:id="1">
    <w:p w:rsidR="00A85084" w:rsidRDefault="00A85084" w:rsidP="001D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17"/>
    <w:multiLevelType w:val="multilevel"/>
    <w:tmpl w:val="000000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D"/>
    <w:multiLevelType w:val="multilevel"/>
    <w:tmpl w:val="000000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0000002B"/>
    <w:multiLevelType w:val="multilevel"/>
    <w:tmpl w:val="000000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7">
    <w:nsid w:val="0000002D"/>
    <w:multiLevelType w:val="multilevel"/>
    <w:tmpl w:val="000000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">
    <w:nsid w:val="0000002F"/>
    <w:multiLevelType w:val="multilevel"/>
    <w:tmpl w:val="000000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>
    <w:nsid w:val="00000031"/>
    <w:multiLevelType w:val="multilevel"/>
    <w:tmpl w:val="000000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>
    <w:nsid w:val="00000033"/>
    <w:multiLevelType w:val="multilevel"/>
    <w:tmpl w:val="000000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1">
    <w:nsid w:val="00000035"/>
    <w:multiLevelType w:val="multilevel"/>
    <w:tmpl w:val="000000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2">
    <w:nsid w:val="00000037"/>
    <w:multiLevelType w:val="multilevel"/>
    <w:tmpl w:val="000000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3">
    <w:nsid w:val="00000039"/>
    <w:multiLevelType w:val="multilevel"/>
    <w:tmpl w:val="000000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4">
    <w:nsid w:val="00BB229E"/>
    <w:multiLevelType w:val="multilevel"/>
    <w:tmpl w:val="84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4D0597"/>
    <w:multiLevelType w:val="hybridMultilevel"/>
    <w:tmpl w:val="46A0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DA3036"/>
    <w:multiLevelType w:val="multilevel"/>
    <w:tmpl w:val="A2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F34B6D"/>
    <w:multiLevelType w:val="hybridMultilevel"/>
    <w:tmpl w:val="AC3047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391C1745"/>
    <w:multiLevelType w:val="hybridMultilevel"/>
    <w:tmpl w:val="D2245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5B6307"/>
    <w:multiLevelType w:val="multilevel"/>
    <w:tmpl w:val="8D0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3375B57"/>
    <w:multiLevelType w:val="hybridMultilevel"/>
    <w:tmpl w:val="A472360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454C48CA"/>
    <w:multiLevelType w:val="hybridMultilevel"/>
    <w:tmpl w:val="555E71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F354204"/>
    <w:multiLevelType w:val="hybridMultilevel"/>
    <w:tmpl w:val="C7BC14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3F86C32"/>
    <w:multiLevelType w:val="multilevel"/>
    <w:tmpl w:val="2BDC0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bCs/>
      </w:rPr>
    </w:lvl>
  </w:abstractNum>
  <w:abstractNum w:abstractNumId="35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46428"/>
    <w:multiLevelType w:val="multilevel"/>
    <w:tmpl w:val="26B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abstractNum w:abstractNumId="38">
    <w:nsid w:val="7C83724F"/>
    <w:multiLevelType w:val="hybridMultilevel"/>
    <w:tmpl w:val="222EC3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2"/>
  </w:num>
  <w:num w:numId="6">
    <w:abstractNumId w:val="33"/>
  </w:num>
  <w:num w:numId="7">
    <w:abstractNumId w:val="28"/>
  </w:num>
  <w:num w:numId="8">
    <w:abstractNumId w:val="38"/>
  </w:num>
  <w:num w:numId="9">
    <w:abstractNumId w:val="3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6"/>
  </w:num>
  <w:num w:numId="35">
    <w:abstractNumId w:val="34"/>
  </w:num>
  <w:num w:numId="36">
    <w:abstractNumId w:val="36"/>
  </w:num>
  <w:num w:numId="37">
    <w:abstractNumId w:val="30"/>
  </w:num>
  <w:num w:numId="38">
    <w:abstractNumId w:val="24"/>
  </w:num>
  <w:num w:numId="39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B8"/>
    <w:rsid w:val="00034D8D"/>
    <w:rsid w:val="00037A24"/>
    <w:rsid w:val="00037D57"/>
    <w:rsid w:val="00071A3E"/>
    <w:rsid w:val="00085662"/>
    <w:rsid w:val="00093E3D"/>
    <w:rsid w:val="000B63E3"/>
    <w:rsid w:val="000B6D45"/>
    <w:rsid w:val="000D23E8"/>
    <w:rsid w:val="00116B1F"/>
    <w:rsid w:val="00125667"/>
    <w:rsid w:val="00137BC1"/>
    <w:rsid w:val="00142DF1"/>
    <w:rsid w:val="00144485"/>
    <w:rsid w:val="00153F44"/>
    <w:rsid w:val="00190598"/>
    <w:rsid w:val="001C57B6"/>
    <w:rsid w:val="001C6F84"/>
    <w:rsid w:val="001D07BC"/>
    <w:rsid w:val="001E3D19"/>
    <w:rsid w:val="001E3DB3"/>
    <w:rsid w:val="001F7B1D"/>
    <w:rsid w:val="002352D2"/>
    <w:rsid w:val="00236AA7"/>
    <w:rsid w:val="00243BBD"/>
    <w:rsid w:val="00265F65"/>
    <w:rsid w:val="002756A7"/>
    <w:rsid w:val="00281477"/>
    <w:rsid w:val="00282E12"/>
    <w:rsid w:val="0028566B"/>
    <w:rsid w:val="002935CF"/>
    <w:rsid w:val="002C4890"/>
    <w:rsid w:val="002D1CF8"/>
    <w:rsid w:val="002F591D"/>
    <w:rsid w:val="00317463"/>
    <w:rsid w:val="00327944"/>
    <w:rsid w:val="0033717E"/>
    <w:rsid w:val="00343D62"/>
    <w:rsid w:val="00354E1A"/>
    <w:rsid w:val="0037188E"/>
    <w:rsid w:val="003A1876"/>
    <w:rsid w:val="003D6A57"/>
    <w:rsid w:val="0041459B"/>
    <w:rsid w:val="004303A2"/>
    <w:rsid w:val="0043165C"/>
    <w:rsid w:val="00432197"/>
    <w:rsid w:val="00462574"/>
    <w:rsid w:val="004814D0"/>
    <w:rsid w:val="00491AF6"/>
    <w:rsid w:val="00494B5E"/>
    <w:rsid w:val="004A128D"/>
    <w:rsid w:val="004B348C"/>
    <w:rsid w:val="004B5F84"/>
    <w:rsid w:val="004C218E"/>
    <w:rsid w:val="0051286F"/>
    <w:rsid w:val="00542B78"/>
    <w:rsid w:val="00554C6D"/>
    <w:rsid w:val="00556EBF"/>
    <w:rsid w:val="00586829"/>
    <w:rsid w:val="005A4BB7"/>
    <w:rsid w:val="005C19DF"/>
    <w:rsid w:val="005E4E45"/>
    <w:rsid w:val="005E58C7"/>
    <w:rsid w:val="00600F68"/>
    <w:rsid w:val="0061366A"/>
    <w:rsid w:val="0063020E"/>
    <w:rsid w:val="006467A8"/>
    <w:rsid w:val="00662B3F"/>
    <w:rsid w:val="00663EC3"/>
    <w:rsid w:val="00666D13"/>
    <w:rsid w:val="00667321"/>
    <w:rsid w:val="0067649F"/>
    <w:rsid w:val="00695554"/>
    <w:rsid w:val="006C0F81"/>
    <w:rsid w:val="006E5139"/>
    <w:rsid w:val="006F47B5"/>
    <w:rsid w:val="0073266C"/>
    <w:rsid w:val="00755B39"/>
    <w:rsid w:val="007607B1"/>
    <w:rsid w:val="0078395E"/>
    <w:rsid w:val="00794A26"/>
    <w:rsid w:val="00797091"/>
    <w:rsid w:val="007B5529"/>
    <w:rsid w:val="007C5E0C"/>
    <w:rsid w:val="007D5AA0"/>
    <w:rsid w:val="007F269E"/>
    <w:rsid w:val="007F6425"/>
    <w:rsid w:val="00801756"/>
    <w:rsid w:val="00815034"/>
    <w:rsid w:val="00815D53"/>
    <w:rsid w:val="008339F5"/>
    <w:rsid w:val="00836EC9"/>
    <w:rsid w:val="00842290"/>
    <w:rsid w:val="00843227"/>
    <w:rsid w:val="00846D9E"/>
    <w:rsid w:val="008553B1"/>
    <w:rsid w:val="00867888"/>
    <w:rsid w:val="00871ACF"/>
    <w:rsid w:val="00872DBB"/>
    <w:rsid w:val="00882C36"/>
    <w:rsid w:val="008839E4"/>
    <w:rsid w:val="008B651E"/>
    <w:rsid w:val="008C704C"/>
    <w:rsid w:val="008E443D"/>
    <w:rsid w:val="008F6044"/>
    <w:rsid w:val="008F7F09"/>
    <w:rsid w:val="009032D0"/>
    <w:rsid w:val="00925AB5"/>
    <w:rsid w:val="00927CD5"/>
    <w:rsid w:val="00994D7E"/>
    <w:rsid w:val="009A4BCD"/>
    <w:rsid w:val="009B79AE"/>
    <w:rsid w:val="009C4194"/>
    <w:rsid w:val="009E5722"/>
    <w:rsid w:val="009E5D3C"/>
    <w:rsid w:val="009E6DB8"/>
    <w:rsid w:val="00A24D66"/>
    <w:rsid w:val="00A70785"/>
    <w:rsid w:val="00A75EAC"/>
    <w:rsid w:val="00A85084"/>
    <w:rsid w:val="00AA466A"/>
    <w:rsid w:val="00AA69F7"/>
    <w:rsid w:val="00AC2F14"/>
    <w:rsid w:val="00AD44C1"/>
    <w:rsid w:val="00B06801"/>
    <w:rsid w:val="00B11209"/>
    <w:rsid w:val="00B12360"/>
    <w:rsid w:val="00B26A2A"/>
    <w:rsid w:val="00B32BB4"/>
    <w:rsid w:val="00B43AB8"/>
    <w:rsid w:val="00B55209"/>
    <w:rsid w:val="00B934AC"/>
    <w:rsid w:val="00BB55E8"/>
    <w:rsid w:val="00BD07D7"/>
    <w:rsid w:val="00BD429B"/>
    <w:rsid w:val="00BE2267"/>
    <w:rsid w:val="00BF0905"/>
    <w:rsid w:val="00C056C9"/>
    <w:rsid w:val="00C16CD5"/>
    <w:rsid w:val="00C20681"/>
    <w:rsid w:val="00CB0EDB"/>
    <w:rsid w:val="00D341FE"/>
    <w:rsid w:val="00D562CB"/>
    <w:rsid w:val="00D71F52"/>
    <w:rsid w:val="00D961A3"/>
    <w:rsid w:val="00D977F1"/>
    <w:rsid w:val="00DA47AF"/>
    <w:rsid w:val="00DA5987"/>
    <w:rsid w:val="00DD21BF"/>
    <w:rsid w:val="00DD5D3B"/>
    <w:rsid w:val="00DF4915"/>
    <w:rsid w:val="00DF55E2"/>
    <w:rsid w:val="00DF5F27"/>
    <w:rsid w:val="00E0371E"/>
    <w:rsid w:val="00E0609C"/>
    <w:rsid w:val="00E23A1D"/>
    <w:rsid w:val="00E257DD"/>
    <w:rsid w:val="00E365DB"/>
    <w:rsid w:val="00E45B39"/>
    <w:rsid w:val="00E5276D"/>
    <w:rsid w:val="00E54411"/>
    <w:rsid w:val="00E703F7"/>
    <w:rsid w:val="00E76F38"/>
    <w:rsid w:val="00EB07B4"/>
    <w:rsid w:val="00EE65D6"/>
    <w:rsid w:val="00F31069"/>
    <w:rsid w:val="00F47E24"/>
    <w:rsid w:val="00F969D1"/>
    <w:rsid w:val="00F97946"/>
    <w:rsid w:val="00FA3339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2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6DB8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DB8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uiPriority w:val="99"/>
    <w:qFormat/>
    <w:rsid w:val="009E6DB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D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7BC"/>
  </w:style>
  <w:style w:type="paragraph" w:styleId="a6">
    <w:name w:val="footer"/>
    <w:basedOn w:val="a"/>
    <w:link w:val="a7"/>
    <w:uiPriority w:val="99"/>
    <w:unhideWhenUsed/>
    <w:rsid w:val="001D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7BC"/>
  </w:style>
  <w:style w:type="paragraph" w:styleId="a8">
    <w:name w:val="List Paragraph"/>
    <w:basedOn w:val="a"/>
    <w:uiPriority w:val="34"/>
    <w:qFormat/>
    <w:rsid w:val="001D07BC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uiPriority w:val="99"/>
    <w:rsid w:val="009C4194"/>
  </w:style>
  <w:style w:type="paragraph" w:styleId="a9">
    <w:name w:val="Body Text Indent"/>
    <w:basedOn w:val="a"/>
    <w:link w:val="aa"/>
    <w:uiPriority w:val="99"/>
    <w:semiHidden/>
    <w:unhideWhenUsed/>
    <w:rsid w:val="009B79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79AE"/>
    <w:rPr>
      <w:rFonts w:ascii="Calibri" w:eastAsia="Times New Roman" w:hAnsi="Calibri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B79A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9B79A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21">
    <w:name w:val="Основной текст с отступом 21"/>
    <w:basedOn w:val="a"/>
    <w:uiPriority w:val="99"/>
    <w:rsid w:val="0028566B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/>
      <w:kern w:val="2"/>
      <w:sz w:val="28"/>
      <w:szCs w:val="24"/>
      <w:lang w:eastAsia="ar-SA"/>
    </w:rPr>
  </w:style>
  <w:style w:type="paragraph" w:customStyle="1" w:styleId="ab">
    <w:name w:val="Основной"/>
    <w:basedOn w:val="a"/>
    <w:rsid w:val="0080175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c">
    <w:name w:val="Буллит"/>
    <w:basedOn w:val="ab"/>
    <w:rsid w:val="00801756"/>
    <w:pPr>
      <w:ind w:firstLine="244"/>
    </w:pPr>
  </w:style>
  <w:style w:type="paragraph" w:customStyle="1" w:styleId="4">
    <w:name w:val="Заг 4"/>
    <w:basedOn w:val="a"/>
    <w:rsid w:val="0080175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b"/>
    <w:rsid w:val="00801756"/>
    <w:rPr>
      <w:i/>
      <w:iCs/>
    </w:rPr>
  </w:style>
  <w:style w:type="paragraph" w:customStyle="1" w:styleId="ae">
    <w:name w:val="Буллит Курсив"/>
    <w:basedOn w:val="ac"/>
    <w:rsid w:val="00801756"/>
    <w:rPr>
      <w:i/>
      <w:iCs/>
    </w:rPr>
  </w:style>
  <w:style w:type="paragraph" w:customStyle="1" w:styleId="Style80">
    <w:name w:val="Style80"/>
    <w:basedOn w:val="a"/>
    <w:uiPriority w:val="99"/>
    <w:rsid w:val="007F269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basedOn w:val="a0"/>
    <w:uiPriority w:val="99"/>
    <w:rsid w:val="007F269E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uiPriority w:val="99"/>
    <w:rsid w:val="007F269E"/>
    <w:rPr>
      <w:rFonts w:ascii="Arial Black" w:hAnsi="Arial Black" w:cs="Arial Black" w:hint="default"/>
      <w:sz w:val="16"/>
      <w:szCs w:val="16"/>
    </w:rPr>
  </w:style>
  <w:style w:type="character" w:customStyle="1" w:styleId="2">
    <w:name w:val="Основной текст (2)_"/>
    <w:basedOn w:val="a0"/>
    <w:link w:val="210"/>
    <w:uiPriority w:val="99"/>
    <w:locked/>
    <w:rsid w:val="007F269E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F269E"/>
    <w:pPr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7F269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F269E"/>
    <w:pPr>
      <w:shd w:val="clear" w:color="auto" w:fill="FFFFFF"/>
      <w:spacing w:after="0" w:line="274" w:lineRule="exact"/>
    </w:pPr>
    <w:rPr>
      <w:rFonts w:ascii="Times New Roman" w:hAnsi="Times New Roman"/>
      <w:b/>
      <w:bCs/>
      <w:sz w:val="23"/>
      <w:szCs w:val="23"/>
    </w:rPr>
  </w:style>
  <w:style w:type="paragraph" w:styleId="af">
    <w:name w:val="Body Text"/>
    <w:basedOn w:val="a"/>
    <w:link w:val="af0"/>
    <w:uiPriority w:val="99"/>
    <w:semiHidden/>
    <w:unhideWhenUsed/>
    <w:rsid w:val="007F269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269E"/>
    <w:rPr>
      <w:sz w:val="22"/>
      <w:szCs w:val="22"/>
    </w:rPr>
  </w:style>
  <w:style w:type="character" w:customStyle="1" w:styleId="300">
    <w:name w:val="Основной текст + Полужирный30"/>
    <w:aliases w:val="Курсив14"/>
    <w:basedOn w:val="a0"/>
    <w:uiPriority w:val="99"/>
    <w:rsid w:val="007F269E"/>
    <w:rPr>
      <w:rFonts w:ascii="Times New Roman" w:eastAsia="Arial Unicode MS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basedOn w:val="a0"/>
    <w:uiPriority w:val="99"/>
    <w:rsid w:val="007F269E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22">
    <w:name w:val="Основной текст + Курсив22"/>
    <w:basedOn w:val="a0"/>
    <w:uiPriority w:val="99"/>
    <w:rsid w:val="007F269E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39">
    <w:name w:val="Основной текст (3) + Курсив9"/>
    <w:basedOn w:val="a0"/>
    <w:uiPriority w:val="99"/>
    <w:rsid w:val="007F269E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38">
    <w:name w:val="Основной текст (3) + Курсив8"/>
    <w:basedOn w:val="31"/>
    <w:uiPriority w:val="99"/>
    <w:rsid w:val="0067649F"/>
    <w:rPr>
      <w:i/>
      <w:iCs/>
    </w:rPr>
  </w:style>
  <w:style w:type="character" w:customStyle="1" w:styleId="29">
    <w:name w:val="Основной текст + Полужирный29"/>
    <w:aliases w:val="Курсив13"/>
    <w:basedOn w:val="a0"/>
    <w:uiPriority w:val="99"/>
    <w:rsid w:val="0067649F"/>
    <w:rPr>
      <w:rFonts w:ascii="Times New Roman" w:eastAsia="Arial Unicode MS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11">
    <w:name w:val="Основной текст + Курсив21"/>
    <w:basedOn w:val="a0"/>
    <w:uiPriority w:val="99"/>
    <w:rsid w:val="0067649F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28">
    <w:name w:val="Основной текст + Полужирный28"/>
    <w:aliases w:val="Курсив12"/>
    <w:basedOn w:val="a0"/>
    <w:uiPriority w:val="99"/>
    <w:rsid w:val="0067649F"/>
    <w:rPr>
      <w:rFonts w:ascii="Times New Roman" w:eastAsia="Arial Unicode MS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7">
    <w:name w:val="Основной текст (3) + Курсив7"/>
    <w:basedOn w:val="31"/>
    <w:uiPriority w:val="99"/>
    <w:rsid w:val="0067649F"/>
    <w:rPr>
      <w:i/>
      <w:iCs/>
    </w:rPr>
  </w:style>
  <w:style w:type="character" w:customStyle="1" w:styleId="20">
    <w:name w:val="Основной текст + Курсив20"/>
    <w:basedOn w:val="a0"/>
    <w:uiPriority w:val="99"/>
    <w:rsid w:val="002F591D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 + Курсив6"/>
    <w:basedOn w:val="a0"/>
    <w:uiPriority w:val="99"/>
    <w:rsid w:val="002F591D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35">
    <w:name w:val="Основной текст (3) + Курсив5"/>
    <w:basedOn w:val="31"/>
    <w:uiPriority w:val="99"/>
    <w:rsid w:val="002F591D"/>
    <w:rPr>
      <w:i/>
      <w:iCs/>
    </w:rPr>
  </w:style>
  <w:style w:type="character" w:customStyle="1" w:styleId="19">
    <w:name w:val="Основной текст + Курсив19"/>
    <w:basedOn w:val="a0"/>
    <w:uiPriority w:val="99"/>
    <w:rsid w:val="002F591D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34">
    <w:name w:val="Основной текст (3) + Курсив4"/>
    <w:basedOn w:val="31"/>
    <w:uiPriority w:val="99"/>
    <w:rsid w:val="002F591D"/>
    <w:rPr>
      <w:i/>
      <w:iCs/>
    </w:rPr>
  </w:style>
  <w:style w:type="character" w:customStyle="1" w:styleId="18">
    <w:name w:val="Основной текст + Курсив18"/>
    <w:basedOn w:val="a0"/>
    <w:uiPriority w:val="99"/>
    <w:rsid w:val="00037D57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7">
    <w:name w:val="Основной текст + Курсив17"/>
    <w:basedOn w:val="a0"/>
    <w:uiPriority w:val="99"/>
    <w:rsid w:val="00037D57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330">
    <w:name w:val="Основной текст (3) + Курсив3"/>
    <w:basedOn w:val="a0"/>
    <w:uiPriority w:val="99"/>
    <w:rsid w:val="00037D57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320">
    <w:name w:val="Основной текст (3) + Курсив2"/>
    <w:basedOn w:val="a0"/>
    <w:uiPriority w:val="99"/>
    <w:rsid w:val="00037D57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27">
    <w:name w:val="Основной текст + Полужирный27"/>
    <w:aliases w:val="Курсив11"/>
    <w:basedOn w:val="a0"/>
    <w:uiPriority w:val="99"/>
    <w:rsid w:val="00037D57"/>
    <w:rPr>
      <w:rFonts w:ascii="Times New Roman" w:eastAsia="Arial Unicode MS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16">
    <w:name w:val="Основной текст + Курсив16"/>
    <w:basedOn w:val="a0"/>
    <w:uiPriority w:val="99"/>
    <w:rsid w:val="00037D57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310">
    <w:name w:val="Основной текст (3) + Курсив1"/>
    <w:basedOn w:val="a0"/>
    <w:uiPriority w:val="99"/>
    <w:rsid w:val="00037D57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26">
    <w:name w:val="Основной текст + Полужирный26"/>
    <w:aliases w:val="Курсив10"/>
    <w:basedOn w:val="a0"/>
    <w:uiPriority w:val="99"/>
    <w:rsid w:val="00037D57"/>
    <w:rPr>
      <w:rFonts w:ascii="Times New Roman" w:eastAsia="Arial Unicode MS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5"/>
    <w:basedOn w:val="a0"/>
    <w:uiPriority w:val="99"/>
    <w:rsid w:val="00037D57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037D57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37D57"/>
    <w:pPr>
      <w:shd w:val="clear" w:color="auto" w:fill="FFFFFF"/>
      <w:spacing w:after="0" w:line="274" w:lineRule="exac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50">
    <w:name w:val="Основной текст (5) + Не курсив"/>
    <w:basedOn w:val="5"/>
    <w:uiPriority w:val="99"/>
    <w:rsid w:val="00037D57"/>
  </w:style>
  <w:style w:type="character" w:customStyle="1" w:styleId="54">
    <w:name w:val="Основной текст (5) + Не курсив4"/>
    <w:basedOn w:val="5"/>
    <w:uiPriority w:val="99"/>
    <w:rsid w:val="00037D57"/>
  </w:style>
  <w:style w:type="character" w:customStyle="1" w:styleId="14">
    <w:name w:val="Основной текст + Курсив14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Курсив13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3">
    <w:name w:val="Основной текст + Полужирный23"/>
    <w:basedOn w:val="a0"/>
    <w:uiPriority w:val="99"/>
    <w:rsid w:val="00B0680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+ Курсив12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20">
    <w:name w:val="Основной текст + Полужирный22"/>
    <w:basedOn w:val="a0"/>
    <w:uiPriority w:val="99"/>
    <w:rsid w:val="00B0680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Курсив11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12">
    <w:name w:val="Основной текст + Полужирный21"/>
    <w:basedOn w:val="a0"/>
    <w:uiPriority w:val="99"/>
    <w:rsid w:val="00B0680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B0680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B0680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15">
    <w:name w:val="Заголовок №1_"/>
    <w:basedOn w:val="a0"/>
    <w:link w:val="1a"/>
    <w:uiPriority w:val="99"/>
    <w:locked/>
    <w:rsid w:val="00B0680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5"/>
    <w:uiPriority w:val="99"/>
    <w:rsid w:val="00B06801"/>
    <w:pPr>
      <w:shd w:val="clear" w:color="auto" w:fill="FFFFFF"/>
      <w:spacing w:after="360" w:line="240" w:lineRule="atLeast"/>
      <w:ind w:hanging="360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7">
    <w:name w:val="Основной текст + Курсив7"/>
    <w:basedOn w:val="a0"/>
    <w:uiPriority w:val="99"/>
    <w:rsid w:val="00D977F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+ Курсив6"/>
    <w:basedOn w:val="a0"/>
    <w:uiPriority w:val="99"/>
    <w:rsid w:val="00D977F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90">
    <w:name w:val="Основной текст + Полужирный19"/>
    <w:basedOn w:val="a0"/>
    <w:uiPriority w:val="99"/>
    <w:rsid w:val="00D977F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52">
    <w:name w:val="Основной текст + Курсив5"/>
    <w:basedOn w:val="a0"/>
    <w:uiPriority w:val="99"/>
    <w:rsid w:val="00D977F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+ Курсив4"/>
    <w:basedOn w:val="a0"/>
    <w:uiPriority w:val="99"/>
    <w:rsid w:val="00600F68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80">
    <w:name w:val="Основной текст + Полужирный18"/>
    <w:basedOn w:val="a0"/>
    <w:uiPriority w:val="99"/>
    <w:rsid w:val="00600F6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styleId="af1">
    <w:name w:val="Normal (Web)"/>
    <w:basedOn w:val="a"/>
    <w:uiPriority w:val="99"/>
    <w:rsid w:val="0041459B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4303A2"/>
  </w:style>
  <w:style w:type="table" w:styleId="af2">
    <w:name w:val="Table Grid"/>
    <w:basedOn w:val="a1"/>
    <w:uiPriority w:val="59"/>
    <w:rsid w:val="003A1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3A1876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NoSpacingChar">
    <w:name w:val="No Spacing Char"/>
    <w:link w:val="1b"/>
    <w:locked/>
    <w:rsid w:val="003A187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62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itle"/>
    <w:basedOn w:val="a"/>
    <w:link w:val="af4"/>
    <w:uiPriority w:val="99"/>
    <w:qFormat/>
    <w:rsid w:val="00DD21BF"/>
    <w:pPr>
      <w:spacing w:after="0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DD21BF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A13B-BC5D-4B89-894F-3D9AE21C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19338</Words>
  <Characters>110230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С.Е</dc:creator>
  <cp:keywords/>
  <dc:description/>
  <cp:lastModifiedBy>imac</cp:lastModifiedBy>
  <cp:revision>2</cp:revision>
  <cp:lastPrinted>2018-09-18T12:14:00Z</cp:lastPrinted>
  <dcterms:created xsi:type="dcterms:W3CDTF">2019-01-16T12:19:00Z</dcterms:created>
  <dcterms:modified xsi:type="dcterms:W3CDTF">2019-01-16T12:19:00Z</dcterms:modified>
</cp:coreProperties>
</file>